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bottom w:val="single" w:color="auto" w:sz="4" w:space="1"/>
        </w:pBdr>
        <w:ind w:firstLine="2160" w:firstLineChars="1200"/>
        <w:rPr>
          <w:rFonts w:hint="default"/>
          <w:lang w:val="en-US"/>
        </w:rPr>
      </w:pPr>
      <w:r>
        <w:rPr>
          <w:rFonts w:hint="eastAsia"/>
          <w:lang w:val="en-US" w:eastAsia="zh-CN"/>
        </w:rPr>
        <w:t>官方公众号：文都管联院       助教老师：简声梦  微信：wdgly300</w:t>
      </w: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2"/>
        <w:spacing w:before="202"/>
      </w:pPr>
      <w:r>
        <w:t>绝密★启用前</w:t>
      </w:r>
    </w:p>
    <w:p>
      <w:pPr>
        <w:pStyle w:val="4"/>
        <w:ind w:left="0"/>
        <w:rPr>
          <w:b/>
          <w:sz w:val="28"/>
        </w:rPr>
      </w:pPr>
    </w:p>
    <w:p>
      <w:pPr>
        <w:pStyle w:val="4"/>
        <w:ind w:left="0"/>
        <w:rPr>
          <w:b/>
          <w:sz w:val="28"/>
        </w:rPr>
      </w:pPr>
    </w:p>
    <w:p>
      <w:pPr>
        <w:pStyle w:val="4"/>
        <w:spacing w:before="10"/>
        <w:ind w:left="0"/>
        <w:rPr>
          <w:b/>
          <w:sz w:val="27"/>
        </w:rPr>
      </w:pPr>
    </w:p>
    <w:p>
      <w:pPr>
        <w:spacing w:before="0" w:line="487" w:lineRule="auto"/>
        <w:ind w:left="1076" w:right="1191" w:firstLine="0"/>
        <w:jc w:val="center"/>
        <w:rPr>
          <w:b/>
          <w:sz w:val="48"/>
        </w:rPr>
      </w:pPr>
      <w:r>
        <w:rPr>
          <w:b/>
          <w:sz w:val="48"/>
        </w:rPr>
        <w:t>2009</w:t>
      </w:r>
      <w:r>
        <w:rPr>
          <w:b/>
          <w:spacing w:val="-13"/>
          <w:sz w:val="48"/>
        </w:rPr>
        <w:t xml:space="preserve"> 年全国硕士研究生入学统一考试管理类专业学位联考</w:t>
      </w:r>
    </w:p>
    <w:p>
      <w:pPr>
        <w:spacing w:before="0" w:line="614" w:lineRule="exact"/>
        <w:ind w:left="1075" w:right="1191" w:firstLine="0"/>
        <w:jc w:val="center"/>
        <w:rPr>
          <w:b/>
          <w:sz w:val="48"/>
        </w:rPr>
      </w:pPr>
      <w:r>
        <w:rPr>
          <w:b/>
          <w:sz w:val="48"/>
        </w:rPr>
        <w:t>综合试卷</w:t>
      </w:r>
    </w:p>
    <w:p>
      <w:pPr>
        <w:pStyle w:val="4"/>
        <w:ind w:left="0"/>
        <w:rPr>
          <w:b/>
          <w:sz w:val="48"/>
        </w:rPr>
      </w:pPr>
    </w:p>
    <w:p>
      <w:pPr>
        <w:pStyle w:val="4"/>
        <w:ind w:left="0"/>
        <w:rPr>
          <w:b/>
          <w:sz w:val="48"/>
        </w:rPr>
      </w:pPr>
    </w:p>
    <w:p>
      <w:pPr>
        <w:pStyle w:val="4"/>
        <w:ind w:left="0"/>
        <w:rPr>
          <w:b/>
          <w:sz w:val="48"/>
        </w:rPr>
      </w:pPr>
    </w:p>
    <w:p>
      <w:pPr>
        <w:pStyle w:val="4"/>
        <w:spacing w:before="8"/>
        <w:ind w:left="0"/>
        <w:rPr>
          <w:b/>
          <w:sz w:val="60"/>
        </w:rPr>
      </w:pPr>
    </w:p>
    <w:p>
      <w:pPr>
        <w:spacing w:before="0"/>
        <w:ind w:left="4393" w:right="0" w:firstLine="0"/>
        <w:jc w:val="left"/>
        <w:rPr>
          <w:sz w:val="30"/>
        </w:rPr>
      </w:pPr>
      <w:r>
        <w:rPr>
          <w:sz w:val="30"/>
        </w:rPr>
        <w:t>考生需知</w:t>
      </w:r>
    </w:p>
    <w:p>
      <w:pPr>
        <w:spacing w:before="240" w:line="388" w:lineRule="auto"/>
        <w:ind w:left="120" w:right="229" w:firstLine="0"/>
        <w:jc w:val="left"/>
        <w:rPr>
          <w:sz w:val="30"/>
        </w:rPr>
      </w:pPr>
      <w:r>
        <w:rPr>
          <w:sz w:val="30"/>
        </w:rPr>
        <w:t>1.</w:t>
      </w:r>
      <w:r>
        <w:rPr>
          <w:spacing w:val="-9"/>
          <w:sz w:val="30"/>
        </w:rPr>
        <w:t xml:space="preserve">选择题的答案需用 </w:t>
      </w:r>
      <w:r>
        <w:rPr>
          <w:sz w:val="30"/>
        </w:rPr>
        <w:t>2B</w:t>
      </w:r>
      <w:r>
        <w:rPr>
          <w:spacing w:val="-9"/>
          <w:sz w:val="30"/>
        </w:rPr>
        <w:t xml:space="preserve"> 铅笔填涂在答题卡上，其它笔填涂的或做在试卷或其它类型答题卡上的答案无效。                                    2</w:t>
      </w:r>
      <w:r>
        <w:rPr>
          <w:sz w:val="30"/>
        </w:rPr>
        <w:t>.其它题一律用蓝色或黑色钢笔或圆珠笔在答题纸上按规定要求作答，凡做在试卷上或未做在制定位置的答案无效。</w:t>
      </w:r>
    </w:p>
    <w:p>
      <w:pPr>
        <w:spacing w:before="5" w:line="381" w:lineRule="auto"/>
        <w:ind w:left="120" w:right="237" w:firstLine="0"/>
        <w:jc w:val="left"/>
        <w:rPr>
          <w:sz w:val="32"/>
        </w:rPr>
      </w:pPr>
      <w:r>
        <w:rPr>
          <w:sz w:val="30"/>
        </w:rPr>
        <w:t>3.</w:t>
      </w:r>
      <w:r>
        <w:rPr>
          <w:spacing w:val="-14"/>
          <w:sz w:val="30"/>
        </w:rPr>
        <w:t>交卷时，请配合监考人员验收，并请监考人员在准考证相应位置签字</w:t>
      </w:r>
      <w:r>
        <w:rPr>
          <w:sz w:val="30"/>
        </w:rPr>
        <w:t>（</w:t>
      </w:r>
      <w:r>
        <w:rPr>
          <w:spacing w:val="-17"/>
          <w:sz w:val="30"/>
        </w:rPr>
        <w:t>作</w:t>
      </w:r>
      <w:r>
        <w:rPr>
          <w:sz w:val="30"/>
        </w:rPr>
        <w:t>为考生交卷的凭据</w:t>
      </w:r>
      <w:r>
        <w:rPr>
          <w:spacing w:val="-150"/>
          <w:sz w:val="30"/>
        </w:rPr>
        <w:t>）</w:t>
      </w:r>
      <w:r>
        <w:rPr>
          <w:sz w:val="30"/>
        </w:rPr>
        <w:t>。否则，所产生的一切</w:t>
      </w:r>
      <w:r>
        <w:rPr>
          <w:sz w:val="32"/>
        </w:rPr>
        <w:t>后果由考生自负。</w:t>
      </w:r>
    </w:p>
    <w:p>
      <w:pPr>
        <w:spacing w:after="0" w:line="381" w:lineRule="auto"/>
        <w:jc w:val="left"/>
        <w:rPr>
          <w:sz w:val="32"/>
        </w:rPr>
        <w:sectPr>
          <w:headerReference r:id="rId5" w:type="default"/>
          <w:type w:val="continuous"/>
          <w:pgSz w:w="11910" w:h="16840"/>
          <w:pgMar w:top="1380" w:right="840" w:bottom="280" w:left="960" w:header="1052" w:footer="720" w:gutter="0"/>
          <w:cols w:space="720" w:num="1"/>
        </w:sectPr>
      </w:pPr>
    </w:p>
    <w:p>
      <w:pPr>
        <w:pStyle w:val="5"/>
        <w:pBdr>
          <w:bottom w:val="single" w:color="auto" w:sz="4" w:space="1"/>
        </w:pBdr>
        <w:ind w:firstLine="2160" w:firstLineChars="1200"/>
        <w:rPr>
          <w:rFonts w:hint="default"/>
          <w:lang w:val="en-US"/>
        </w:rPr>
      </w:pPr>
      <w:r>
        <w:rPr>
          <w:rFonts w:hint="eastAsia"/>
          <w:lang w:val="en-US" w:eastAsia="zh-CN"/>
        </w:rPr>
        <w:t>官方公众号：文都管联院       助教老师：简声梦  微信：wdgly300</w:t>
      </w:r>
    </w:p>
    <w:p>
      <w:pPr>
        <w:pStyle w:val="4"/>
        <w:spacing w:before="7"/>
        <w:ind w:left="0"/>
        <w:rPr>
          <w:sz w:val="23"/>
        </w:rPr>
      </w:pPr>
    </w:p>
    <w:p>
      <w:pPr>
        <w:pStyle w:val="3"/>
        <w:spacing w:before="66" w:line="242" w:lineRule="auto"/>
      </w:pPr>
      <w:r>
        <w:t>一、问题求解（</w:t>
      </w:r>
      <w:r>
        <w:rPr>
          <w:spacing w:val="-9"/>
        </w:rPr>
        <w:t xml:space="preserve">本大题共 </w:t>
      </w:r>
      <w:r>
        <w:t>15</w:t>
      </w:r>
      <w:r>
        <w:rPr>
          <w:spacing w:val="-14"/>
        </w:rPr>
        <w:t xml:space="preserve"> 题，每小题 </w:t>
      </w:r>
      <w:r>
        <w:t>3</w:t>
      </w:r>
      <w:r>
        <w:rPr>
          <w:spacing w:val="-19"/>
        </w:rPr>
        <w:t xml:space="preserve"> 分，共 </w:t>
      </w:r>
      <w:r>
        <w:t>45</w:t>
      </w:r>
      <w:r>
        <w:rPr>
          <w:spacing w:val="-7"/>
        </w:rPr>
        <w:t xml:space="preserve"> 分。在下列每题给出的五个选项中，只有一项是符合试题要求的。请在</w:t>
      </w:r>
      <w:r>
        <w:rPr>
          <w:spacing w:val="-168"/>
        </w:rPr>
        <w:t>答</w:t>
      </w:r>
      <w:r>
        <w:rPr>
          <w:b w:val="0"/>
          <w:spacing w:val="-72"/>
          <w:position w:val="-8"/>
        </w:rPr>
        <w:t>．</w:t>
      </w:r>
      <w:r>
        <w:rPr>
          <w:spacing w:val="-168"/>
        </w:rPr>
        <w:t>题</w:t>
      </w:r>
      <w:r>
        <w:rPr>
          <w:b w:val="0"/>
          <w:spacing w:val="-72"/>
          <w:position w:val="-8"/>
        </w:rPr>
        <w:t>．</w:t>
      </w:r>
      <w:r>
        <w:rPr>
          <w:spacing w:val="-169"/>
        </w:rPr>
        <w:t>卡</w:t>
      </w:r>
      <w:r>
        <w:rPr>
          <w:b w:val="0"/>
          <w:spacing w:val="-71"/>
          <w:position w:val="-8"/>
        </w:rPr>
        <w:t>．</w:t>
      </w:r>
      <w:r>
        <w:rPr>
          <w:spacing w:val="-12"/>
        </w:rPr>
        <w:t>上将所选的字母涂黑。</w:t>
      </w:r>
      <w:r>
        <w:t>）</w:t>
      </w:r>
    </w:p>
    <w:p>
      <w:pPr>
        <w:pStyle w:val="9"/>
        <w:numPr>
          <w:ilvl w:val="0"/>
          <w:numId w:val="1"/>
        </w:numPr>
        <w:tabs>
          <w:tab w:val="left" w:pos="481"/>
        </w:tabs>
        <w:spacing w:before="0" w:after="0" w:line="298" w:lineRule="exact"/>
        <w:ind w:left="481" w:right="0" w:hanging="361"/>
        <w:jc w:val="left"/>
        <w:rPr>
          <w:sz w:val="24"/>
        </w:rPr>
      </w:pPr>
      <w:r>
        <w:rPr>
          <w:spacing w:val="-4"/>
          <w:sz w:val="24"/>
        </w:rPr>
        <w:t xml:space="preserve">一家商店为回收资金把甲乙两件商品均以 </w:t>
      </w:r>
      <w:r>
        <w:rPr>
          <w:sz w:val="24"/>
        </w:rPr>
        <w:t>480</w:t>
      </w:r>
      <w:r>
        <w:rPr>
          <w:spacing w:val="-5"/>
          <w:sz w:val="24"/>
        </w:rPr>
        <w:t xml:space="preserve"> 元一件卖出。已知甲商品赚了</w:t>
      </w:r>
      <w:r>
        <w:rPr>
          <w:rFonts w:ascii="Times New Roman" w:eastAsia="Times New Roman"/>
          <w:sz w:val="24"/>
        </w:rPr>
        <w:t>20%</w:t>
      </w:r>
      <w:r>
        <w:rPr>
          <w:rFonts w:ascii="Times New Roman" w:eastAsia="Times New Roman"/>
          <w:spacing w:val="-17"/>
          <w:sz w:val="24"/>
        </w:rPr>
        <w:t xml:space="preserve"> </w:t>
      </w:r>
      <w:r>
        <w:rPr>
          <w:spacing w:val="-2"/>
          <w:sz w:val="24"/>
        </w:rPr>
        <w:t>，乙商品</w:t>
      </w:r>
    </w:p>
    <w:p>
      <w:pPr>
        <w:pStyle w:val="4"/>
        <w:spacing w:before="5"/>
        <w:ind w:left="119"/>
      </w:pPr>
      <w:r>
        <w:t>亏了</w:t>
      </w:r>
      <w:r>
        <w:rPr>
          <w:rFonts w:ascii="Times New Roman" w:eastAsia="Times New Roman"/>
        </w:rPr>
        <w:t xml:space="preserve">20% </w:t>
      </w:r>
      <w:r>
        <w:t>，则商店盈亏结果为</w:t>
      </w:r>
    </w:p>
    <w:p>
      <w:pPr>
        <w:pStyle w:val="4"/>
        <w:tabs>
          <w:tab w:val="left" w:pos="2039"/>
          <w:tab w:val="left" w:pos="3959"/>
          <w:tab w:val="left" w:pos="5879"/>
          <w:tab w:val="left" w:pos="7799"/>
        </w:tabs>
        <w:spacing w:before="4"/>
      </w:pPr>
      <w:r>
        <w:t>（A）不亏不赚</w:t>
      </w:r>
      <w:r>
        <w:tab/>
      </w:r>
      <w:r>
        <w:t>（B）亏了</w:t>
      </w:r>
      <w:r>
        <w:rPr>
          <w:spacing w:val="-60"/>
        </w:rPr>
        <w:t xml:space="preserve"> </w:t>
      </w:r>
      <w:r>
        <w:t>50</w:t>
      </w:r>
      <w:r>
        <w:rPr>
          <w:spacing w:val="-60"/>
        </w:rPr>
        <w:t xml:space="preserve"> </w:t>
      </w:r>
      <w:r>
        <w:t>元</w:t>
      </w:r>
      <w:r>
        <w:tab/>
      </w:r>
      <w:r>
        <w:t>（C）赚了</w:t>
      </w:r>
      <w:r>
        <w:rPr>
          <w:spacing w:val="-60"/>
        </w:rPr>
        <w:t xml:space="preserve"> </w:t>
      </w:r>
      <w:r>
        <w:t>50</w:t>
      </w:r>
      <w:r>
        <w:rPr>
          <w:spacing w:val="-60"/>
        </w:rPr>
        <w:t xml:space="preserve"> </w:t>
      </w:r>
      <w:r>
        <w:t>元</w:t>
      </w:r>
      <w:r>
        <w:tab/>
      </w:r>
      <w:r>
        <w:t>（D）赚了</w:t>
      </w:r>
      <w:r>
        <w:rPr>
          <w:spacing w:val="-60"/>
        </w:rPr>
        <w:t xml:space="preserve"> </w:t>
      </w:r>
      <w:r>
        <w:t>40</w:t>
      </w:r>
      <w:r>
        <w:rPr>
          <w:spacing w:val="-60"/>
        </w:rPr>
        <w:t xml:space="preserve"> </w:t>
      </w:r>
      <w:r>
        <w:t>元</w:t>
      </w:r>
      <w:r>
        <w:tab/>
      </w:r>
      <w:r>
        <w:t>（E）亏了</w:t>
      </w:r>
      <w:r>
        <w:rPr>
          <w:spacing w:val="-60"/>
        </w:rPr>
        <w:t xml:space="preserve"> </w:t>
      </w:r>
      <w:r>
        <w:t>40</w:t>
      </w:r>
      <w:r>
        <w:rPr>
          <w:spacing w:val="-60"/>
        </w:rPr>
        <w:t xml:space="preserve"> </w:t>
      </w:r>
      <w:r>
        <w:t>元</w:t>
      </w:r>
    </w:p>
    <w:p>
      <w:pPr>
        <w:pStyle w:val="9"/>
        <w:numPr>
          <w:ilvl w:val="0"/>
          <w:numId w:val="1"/>
        </w:numPr>
        <w:tabs>
          <w:tab w:val="left" w:pos="481"/>
        </w:tabs>
        <w:spacing w:before="5" w:after="0" w:line="240" w:lineRule="auto"/>
        <w:ind w:left="481" w:right="0" w:hanging="361"/>
        <w:jc w:val="left"/>
        <w:rPr>
          <w:sz w:val="24"/>
        </w:rPr>
      </w:pPr>
      <w:r>
        <w:rPr>
          <w:sz w:val="24"/>
        </w:rPr>
        <w:t>某国参加北京奥运会的勇女运动员比例原为</w:t>
      </w:r>
      <w:r>
        <w:rPr>
          <w:rFonts w:ascii="Times New Roman" w:eastAsia="Times New Roman"/>
          <w:sz w:val="24"/>
        </w:rPr>
        <w:t>19</w:t>
      </w:r>
      <w:r>
        <w:rPr>
          <w:rFonts w:ascii="Times New Roman" w:eastAsia="Times New Roman"/>
          <w:spacing w:val="-12"/>
          <w:sz w:val="24"/>
        </w:rPr>
        <w:t xml:space="preserve"> :</w:t>
      </w:r>
      <w:r>
        <w:rPr>
          <w:rFonts w:ascii="Times New Roman" w:eastAsia="Times New Roman"/>
          <w:spacing w:val="4"/>
          <w:sz w:val="24"/>
        </w:rPr>
        <w:t>12</w:t>
      </w:r>
      <w:r>
        <w:rPr>
          <w:rFonts w:ascii="Times New Roman" w:eastAsia="Times New Roman"/>
          <w:spacing w:val="-23"/>
          <w:sz w:val="24"/>
        </w:rPr>
        <w:t xml:space="preserve"> </w:t>
      </w:r>
      <w:r>
        <w:rPr>
          <w:sz w:val="24"/>
        </w:rPr>
        <w:t>，由于先增加若干名女运动员．使男女</w:t>
      </w:r>
    </w:p>
    <w:p>
      <w:pPr>
        <w:pStyle w:val="4"/>
        <w:tabs>
          <w:tab w:val="left" w:pos="8399"/>
        </w:tabs>
        <w:spacing w:before="4" w:line="242" w:lineRule="auto"/>
        <w:ind w:right="237"/>
      </w:pPr>
      <w:r>
        <w:t>运动员比例变</w:t>
      </w:r>
      <w:r>
        <w:rPr>
          <w:spacing w:val="36"/>
        </w:rPr>
        <w:t>为</w:t>
      </w:r>
      <w:r>
        <w:rPr>
          <w:rFonts w:ascii="Times New Roman" w:eastAsia="Times New Roman"/>
        </w:rPr>
        <w:t>20</w:t>
      </w:r>
      <w:r>
        <w:rPr>
          <w:rFonts w:ascii="Times New Roman" w:eastAsia="Times New Roman"/>
          <w:spacing w:val="-28"/>
        </w:rPr>
        <w:t xml:space="preserve"> </w:t>
      </w:r>
      <w:r>
        <w:rPr>
          <w:rFonts w:ascii="Times New Roman" w:eastAsia="Times New Roman"/>
          <w:spacing w:val="4"/>
        </w:rPr>
        <w:t>:13</w:t>
      </w:r>
      <w:r>
        <w:rPr>
          <w:rFonts w:ascii="Times New Roman" w:eastAsia="Times New Roman"/>
          <w:spacing w:val="-30"/>
        </w:rPr>
        <w:t xml:space="preserve"> </w:t>
      </w:r>
      <w:r>
        <w:rPr>
          <w:spacing w:val="-114"/>
        </w:rPr>
        <w:t>．</w:t>
      </w:r>
      <w:r>
        <w:t>后又增加了若干名男运动员</w:t>
      </w:r>
      <w:r>
        <w:rPr>
          <w:spacing w:val="-114"/>
        </w:rPr>
        <w:t>，</w:t>
      </w:r>
      <w:r>
        <w:t>于是男女运动员比例</w:t>
      </w:r>
      <w:r>
        <w:rPr>
          <w:spacing w:val="-114"/>
        </w:rPr>
        <w:t>．</w:t>
      </w:r>
      <w:r>
        <w:t>最终变</w:t>
      </w:r>
      <w:r>
        <w:rPr>
          <w:spacing w:val="28"/>
        </w:rPr>
        <w:t>为</w:t>
      </w:r>
      <w:r>
        <w:rPr>
          <w:rFonts w:ascii="Times New Roman" w:eastAsia="Times New Roman"/>
        </w:rPr>
        <w:t>30</w:t>
      </w:r>
      <w:r>
        <w:rPr>
          <w:rFonts w:ascii="Times New Roman" w:eastAsia="Times New Roman"/>
          <w:spacing w:val="-27"/>
        </w:rPr>
        <w:t xml:space="preserve"> </w:t>
      </w:r>
      <w:r>
        <w:rPr>
          <w:rFonts w:ascii="Times New Roman" w:eastAsia="Times New Roman"/>
          <w:spacing w:val="4"/>
        </w:rPr>
        <w:t>:19</w:t>
      </w:r>
      <w:r>
        <w:rPr>
          <w:rFonts w:ascii="Times New Roman" w:eastAsia="Times New Roman"/>
          <w:spacing w:val="-23"/>
        </w:rPr>
        <w:t xml:space="preserve"> </w:t>
      </w:r>
      <w:r>
        <w:rPr>
          <w:spacing w:val="-113"/>
        </w:rPr>
        <w:t>．</w:t>
      </w:r>
      <w:r>
        <w:rPr>
          <w:spacing w:val="-11"/>
        </w:rPr>
        <w:t>如</w:t>
      </w:r>
      <w:r>
        <w:t>果后增加的男运动员比先增加的女运动员多</w:t>
      </w:r>
      <w:r>
        <w:rPr>
          <w:spacing w:val="-60"/>
        </w:rPr>
        <w:t xml:space="preserve"> </w:t>
      </w:r>
      <w:r>
        <w:t>3</w:t>
      </w:r>
      <w:r>
        <w:rPr>
          <w:spacing w:val="-60"/>
        </w:rPr>
        <w:t xml:space="preserve"> </w:t>
      </w:r>
      <w:r>
        <w:t>人，则最后运员的总人数为（</w:t>
      </w:r>
      <w:r>
        <w:tab/>
      </w:r>
      <w:r>
        <w:rPr>
          <w:spacing w:val="-120"/>
        </w:rPr>
        <w:t>）</w:t>
      </w:r>
      <w:r>
        <w:t>。</w:t>
      </w:r>
    </w:p>
    <w:p>
      <w:pPr>
        <w:pStyle w:val="4"/>
        <w:tabs>
          <w:tab w:val="left" w:pos="1559"/>
          <w:tab w:val="left" w:pos="2999"/>
          <w:tab w:val="left" w:pos="4439"/>
          <w:tab w:val="left" w:pos="5879"/>
        </w:tabs>
        <w:spacing w:before="3"/>
      </w:pPr>
      <w:r>
        <w:t>（A）686</w:t>
      </w:r>
      <w:r>
        <w:tab/>
      </w:r>
      <w:r>
        <w:t>（B）637</w:t>
      </w:r>
      <w:r>
        <w:tab/>
      </w:r>
      <w:r>
        <w:t>（C）700</w:t>
      </w:r>
      <w:r>
        <w:tab/>
      </w:r>
      <w:r>
        <w:t>（D）661</w:t>
      </w:r>
      <w:r>
        <w:tab/>
      </w:r>
      <w:r>
        <w:t>（E）600</w:t>
      </w:r>
    </w:p>
    <w:p>
      <w:pPr>
        <w:pStyle w:val="9"/>
        <w:numPr>
          <w:ilvl w:val="0"/>
          <w:numId w:val="1"/>
        </w:numPr>
        <w:tabs>
          <w:tab w:val="left" w:pos="482"/>
        </w:tabs>
        <w:spacing w:before="5" w:after="0" w:line="240" w:lineRule="auto"/>
        <w:ind w:left="481" w:right="0" w:hanging="362"/>
        <w:jc w:val="left"/>
        <w:rPr>
          <w:sz w:val="24"/>
        </w:rPr>
      </w:pPr>
      <w:r>
        <w:rPr>
          <w:spacing w:val="-5"/>
          <w:sz w:val="24"/>
        </w:rPr>
        <w:t xml:space="preserve">某工厂定期购买一种原料，已知该厂每天需用该原料 </w:t>
      </w:r>
      <w:r>
        <w:rPr>
          <w:sz w:val="24"/>
        </w:rPr>
        <w:t>6</w:t>
      </w:r>
      <w:r>
        <w:rPr>
          <w:spacing w:val="-19"/>
          <w:sz w:val="24"/>
        </w:rPr>
        <w:t xml:space="preserve"> 吨，每吨价格 </w:t>
      </w:r>
      <w:r>
        <w:rPr>
          <w:sz w:val="24"/>
        </w:rPr>
        <w:t>1800</w:t>
      </w:r>
      <w:r>
        <w:rPr>
          <w:spacing w:val="-12"/>
          <w:sz w:val="24"/>
        </w:rPr>
        <w:t xml:space="preserve"> 元．原料的保管</w:t>
      </w:r>
    </w:p>
    <w:p>
      <w:pPr>
        <w:pStyle w:val="4"/>
        <w:spacing w:before="4" w:line="242" w:lineRule="auto"/>
        <w:ind w:right="117"/>
      </w:pPr>
      <w:r>
        <w:rPr>
          <w:spacing w:val="-8"/>
        </w:rPr>
        <w:t xml:space="preserve">等费用平均每吨 </w:t>
      </w:r>
      <w:r>
        <w:t>3</w:t>
      </w:r>
      <w:r>
        <w:rPr>
          <w:spacing w:val="-19"/>
        </w:rPr>
        <w:t xml:space="preserve"> 元，每次购买原料支付运费 </w:t>
      </w:r>
      <w:r>
        <w:t>900</w:t>
      </w:r>
      <w:r>
        <w:rPr>
          <w:spacing w:val="-15"/>
        </w:rPr>
        <w:t xml:space="preserve"> 元，若该厂要使平均每天支付的总费用最省， </w:t>
      </w:r>
      <w:r>
        <w:t>则应该每（）天购买一次原料。</w:t>
      </w:r>
    </w:p>
    <w:p>
      <w:pPr>
        <w:pStyle w:val="4"/>
        <w:tabs>
          <w:tab w:val="left" w:pos="1559"/>
          <w:tab w:val="left" w:pos="2879"/>
          <w:tab w:val="left" w:pos="4079"/>
          <w:tab w:val="left" w:pos="5399"/>
        </w:tabs>
        <w:spacing w:before="3" w:line="242" w:lineRule="auto"/>
        <w:ind w:right="203"/>
      </w:pPr>
      <w:r>
        <w:t>（A）11</w:t>
      </w:r>
      <w:r>
        <w:tab/>
      </w:r>
      <w:r>
        <w:t>（B）10</w:t>
      </w:r>
      <w:r>
        <w:tab/>
      </w:r>
      <w:r>
        <w:t>（C）9</w:t>
      </w:r>
      <w:r>
        <w:tab/>
      </w:r>
      <w:r>
        <w:t>（D）8</w:t>
      </w:r>
      <w:r>
        <w:tab/>
      </w:r>
      <w:r>
        <w:t xml:space="preserve">（E）7                             </w:t>
      </w:r>
      <w:bookmarkStart w:id="0" w:name="_GoBack"/>
      <w:bookmarkEnd w:id="0"/>
      <w:r>
        <w:t>4．在某实验中，三个试管各盛水若千克。现将浓度为</w:t>
      </w:r>
      <w:r>
        <w:rPr>
          <w:rFonts w:ascii="Times New Roman" w:eastAsia="Times New Roman"/>
        </w:rPr>
        <w:t>12%</w:t>
      </w:r>
      <w:r>
        <w:rPr>
          <w:rFonts w:ascii="Times New Roman" w:eastAsia="Times New Roman"/>
          <w:spacing w:val="-11"/>
        </w:rPr>
        <w:t xml:space="preserve"> </w:t>
      </w:r>
      <w:r>
        <w:rPr>
          <w:spacing w:val="3"/>
        </w:rPr>
        <w:t>的盐水</w:t>
      </w:r>
      <w:r>
        <w:rPr>
          <w:rFonts w:ascii="Times New Roman" w:eastAsia="Times New Roman"/>
        </w:rPr>
        <w:t>10</w:t>
      </w:r>
      <w:r>
        <w:rPr>
          <w:rFonts w:ascii="Times New Roman" w:eastAsia="Times New Roman"/>
          <w:spacing w:val="-30"/>
        </w:rPr>
        <w:t xml:space="preserve"> </w:t>
      </w:r>
      <w:r>
        <w:rPr>
          <w:spacing w:val="-17"/>
        </w:rPr>
        <w:t xml:space="preserve">克倒入 </w:t>
      </w:r>
      <w:r>
        <w:rPr>
          <w:rFonts w:ascii="Times New Roman" w:eastAsia="Times New Roman"/>
          <w:i/>
        </w:rPr>
        <w:t>A</w:t>
      </w:r>
      <w:r>
        <w:rPr>
          <w:rFonts w:ascii="Times New Roman" w:eastAsia="Times New Roman"/>
          <w:i/>
          <w:spacing w:val="-23"/>
        </w:rPr>
        <w:t xml:space="preserve"> </w:t>
      </w:r>
      <w:r>
        <w:rPr>
          <w:spacing w:val="-2"/>
        </w:rPr>
        <w:t xml:space="preserve">管中，混合后， </w:t>
      </w:r>
      <w:r>
        <w:rPr>
          <w:spacing w:val="9"/>
        </w:rPr>
        <w:t>取</w:t>
      </w:r>
      <w:r>
        <w:rPr>
          <w:rFonts w:ascii="Times New Roman" w:eastAsia="Times New Roman"/>
        </w:rPr>
        <w:t>10</w:t>
      </w:r>
      <w:r>
        <w:rPr>
          <w:rFonts w:ascii="Times New Roman" w:eastAsia="Times New Roman"/>
          <w:spacing w:val="-31"/>
        </w:rPr>
        <w:t xml:space="preserve"> </w:t>
      </w:r>
      <w:r>
        <w:rPr>
          <w:spacing w:val="-2"/>
        </w:rPr>
        <w:t>克倒入口管中，混合后再取</w:t>
      </w:r>
      <w:r>
        <w:rPr>
          <w:rFonts w:ascii="Times New Roman" w:eastAsia="Times New Roman"/>
        </w:rPr>
        <w:t>10</w:t>
      </w:r>
      <w:r>
        <w:rPr>
          <w:rFonts w:ascii="Times New Roman" w:eastAsia="Times New Roman"/>
          <w:spacing w:val="-30"/>
        </w:rPr>
        <w:t xml:space="preserve"> </w:t>
      </w:r>
      <w:r>
        <w:rPr>
          <w:spacing w:val="-15"/>
        </w:rPr>
        <w:t xml:space="preserve">克倒入 </w:t>
      </w:r>
      <w:r>
        <w:t>C</w:t>
      </w:r>
      <w:r>
        <w:rPr>
          <w:spacing w:val="-5"/>
        </w:rPr>
        <w:t xml:space="preserve"> 管中，结果 </w:t>
      </w:r>
      <w:r>
        <w:rPr>
          <w:rFonts w:ascii="Times New Roman" w:eastAsia="Times New Roman"/>
          <w:i/>
        </w:rPr>
        <w:t>A</w:t>
      </w:r>
      <w:r>
        <w:rPr>
          <w:rFonts w:ascii="Times New Roman" w:eastAsia="Times New Roman"/>
          <w:i/>
          <w:spacing w:val="-23"/>
        </w:rPr>
        <w:t xml:space="preserve"> </w:t>
      </w:r>
      <w:r>
        <w:rPr>
          <w:spacing w:val="-45"/>
        </w:rPr>
        <w:t xml:space="preserve">， </w:t>
      </w:r>
      <w:r>
        <w:rPr>
          <w:rFonts w:ascii="Times New Roman" w:eastAsia="Times New Roman"/>
          <w:i/>
        </w:rPr>
        <w:t>B</w:t>
      </w:r>
      <w:r>
        <w:rPr>
          <w:rFonts w:ascii="Times New Roman" w:eastAsia="Times New Roman"/>
          <w:i/>
          <w:spacing w:val="-11"/>
        </w:rPr>
        <w:t xml:space="preserve"> </w:t>
      </w:r>
      <w:r>
        <w:rPr>
          <w:spacing w:val="7"/>
        </w:rPr>
        <w:t>，</w:t>
      </w:r>
      <w:r>
        <w:rPr>
          <w:rFonts w:ascii="Times New Roman" w:eastAsia="Times New Roman"/>
          <w:i/>
          <w:spacing w:val="7"/>
        </w:rPr>
        <w:t>C</w:t>
      </w:r>
      <w:r>
        <w:rPr>
          <w:rFonts w:ascii="Times New Roman" w:eastAsia="Times New Roman"/>
          <w:i/>
          <w:spacing w:val="-8"/>
        </w:rPr>
        <w:t xml:space="preserve"> </w:t>
      </w:r>
      <w:r>
        <w:t>三个试管中盐水的浓度分</w:t>
      </w:r>
      <w:r>
        <w:rPr>
          <w:spacing w:val="16"/>
        </w:rPr>
        <w:t>别为</w:t>
      </w:r>
      <w:r>
        <w:rPr>
          <w:rFonts w:ascii="Times New Roman" w:eastAsia="Times New Roman"/>
        </w:rPr>
        <w:t>6%</w:t>
      </w:r>
      <w:r>
        <w:rPr>
          <w:rFonts w:ascii="Times New Roman" w:eastAsia="Times New Roman"/>
          <w:spacing w:val="-13"/>
        </w:rPr>
        <w:t xml:space="preserve"> </w:t>
      </w:r>
      <w:r>
        <w:rPr>
          <w:spacing w:val="37"/>
        </w:rPr>
        <w:t>、</w:t>
      </w:r>
      <w:r>
        <w:rPr>
          <w:rFonts w:ascii="Times New Roman" w:eastAsia="Times New Roman"/>
        </w:rPr>
        <w:t>2%</w:t>
      </w:r>
      <w:r>
        <w:rPr>
          <w:rFonts w:ascii="Times New Roman" w:eastAsia="Times New Roman"/>
          <w:spacing w:val="-17"/>
        </w:rPr>
        <w:t xml:space="preserve"> </w:t>
      </w:r>
      <w:r>
        <w:rPr>
          <w:spacing w:val="32"/>
        </w:rPr>
        <w:t>、</w:t>
      </w:r>
      <w:r>
        <w:rPr>
          <w:rFonts w:ascii="Times New Roman" w:eastAsia="Times New Roman"/>
        </w:rPr>
        <w:t>0.5%</w:t>
      </w:r>
      <w:r>
        <w:rPr>
          <w:rFonts w:ascii="Times New Roman" w:eastAsia="Times New Roman"/>
          <w:spacing w:val="-12"/>
        </w:rPr>
        <w:t xml:space="preserve"> </w:t>
      </w:r>
      <w:r>
        <w:t>，那么三个试管中原来盛水最多的试管及其盛水量各是</w:t>
      </w:r>
    </w:p>
    <w:p>
      <w:pPr>
        <w:pStyle w:val="4"/>
        <w:tabs>
          <w:tab w:val="left" w:pos="2879"/>
          <w:tab w:val="left" w:pos="5639"/>
        </w:tabs>
        <w:spacing w:before="6"/>
      </w:pPr>
      <w:r>
        <w:t>（A）A</w:t>
      </w:r>
      <w:r>
        <w:rPr>
          <w:spacing w:val="-60"/>
        </w:rPr>
        <w:t xml:space="preserve"> </w:t>
      </w:r>
      <w:r>
        <w:t>试管，10</w:t>
      </w:r>
      <w:r>
        <w:rPr>
          <w:spacing w:val="-60"/>
        </w:rPr>
        <w:t xml:space="preserve"> </w:t>
      </w:r>
      <w:r>
        <w:t>克</w:t>
      </w:r>
      <w:r>
        <w:tab/>
      </w:r>
      <w:r>
        <w:t>（B）B</w:t>
      </w:r>
      <w:r>
        <w:rPr>
          <w:spacing w:val="-60"/>
        </w:rPr>
        <w:t xml:space="preserve"> </w:t>
      </w:r>
      <w:r>
        <w:t>试管，20</w:t>
      </w:r>
      <w:r>
        <w:rPr>
          <w:spacing w:val="-60"/>
        </w:rPr>
        <w:t xml:space="preserve"> </w:t>
      </w:r>
      <w:r>
        <w:t>克</w:t>
      </w:r>
      <w:r>
        <w:tab/>
      </w:r>
      <w:r>
        <w:t>（C）C</w:t>
      </w:r>
      <w:r>
        <w:rPr>
          <w:spacing w:val="-60"/>
        </w:rPr>
        <w:t xml:space="preserve"> </w:t>
      </w:r>
      <w:r>
        <w:t>试管，30</w:t>
      </w:r>
      <w:r>
        <w:rPr>
          <w:spacing w:val="-60"/>
        </w:rPr>
        <w:t xml:space="preserve"> </w:t>
      </w:r>
      <w:r>
        <w:t>克</w:t>
      </w:r>
    </w:p>
    <w:p>
      <w:pPr>
        <w:pStyle w:val="4"/>
        <w:tabs>
          <w:tab w:val="left" w:pos="2879"/>
          <w:tab w:val="left" w:pos="5539"/>
        </w:tabs>
        <w:spacing w:before="4" w:line="242" w:lineRule="auto"/>
        <w:ind w:right="262"/>
      </w:pPr>
      <w:r>
        <w:t>（D）B</w:t>
      </w:r>
      <w:r>
        <w:rPr>
          <w:spacing w:val="-60"/>
        </w:rPr>
        <w:t xml:space="preserve"> </w:t>
      </w:r>
      <w:r>
        <w:t>试管，40</w:t>
      </w:r>
      <w:r>
        <w:rPr>
          <w:spacing w:val="-60"/>
        </w:rPr>
        <w:t xml:space="preserve"> </w:t>
      </w:r>
      <w:r>
        <w:t>克</w:t>
      </w:r>
      <w:r>
        <w:tab/>
      </w:r>
      <w:r>
        <w:t xml:space="preserve">（E）C                    试 管 ，50                </w:t>
      </w:r>
      <w:r>
        <w:rPr>
          <w:spacing w:val="9"/>
        </w:rPr>
        <w:t xml:space="preserve"> </w:t>
      </w:r>
      <w:r>
        <w:t>克5．一艘轮船往返航行于甲、乙两码头之间，着船在静水中的速度不变，则当这条河的水流</w:t>
      </w:r>
      <w:r>
        <w:rPr>
          <w:spacing w:val="-18"/>
        </w:rPr>
        <w:t>速</w:t>
      </w:r>
      <w:r>
        <w:t>度增</w:t>
      </w:r>
      <w:r>
        <w:rPr>
          <w:spacing w:val="28"/>
        </w:rPr>
        <w:t>加</w:t>
      </w:r>
      <w:r>
        <w:rPr>
          <w:rFonts w:ascii="Times New Roman" w:eastAsia="Times New Roman"/>
        </w:rPr>
        <w:t>50%</w:t>
      </w:r>
      <w:r>
        <w:rPr>
          <w:rFonts w:ascii="Times New Roman" w:eastAsia="Times New Roman"/>
          <w:spacing w:val="-30"/>
        </w:rPr>
        <w:t xml:space="preserve"> </w:t>
      </w:r>
      <w:r>
        <w:t>时，往返一次所需的时间比原来将(</w:t>
      </w:r>
      <w:r>
        <w:tab/>
      </w:r>
      <w:r>
        <w:t>)．</w:t>
      </w:r>
    </w:p>
    <w:p>
      <w:pPr>
        <w:pStyle w:val="4"/>
        <w:tabs>
          <w:tab w:val="left" w:pos="1559"/>
          <w:tab w:val="left" w:pos="3959"/>
          <w:tab w:val="left" w:pos="5279"/>
          <w:tab w:val="left" w:pos="7559"/>
        </w:tabs>
        <w:spacing w:before="4"/>
      </w:pPr>
      <w:r>
        <w:t>（A）增加</w:t>
      </w:r>
      <w:r>
        <w:tab/>
      </w:r>
      <w:r>
        <w:t>（B）减少半个小时</w:t>
      </w:r>
      <w:r>
        <w:tab/>
      </w:r>
      <w:r>
        <w:t>（C）不变</w:t>
      </w:r>
      <w:r>
        <w:tab/>
      </w:r>
      <w:r>
        <w:t>（D）减少</w:t>
      </w:r>
      <w:r>
        <w:rPr>
          <w:spacing w:val="-60"/>
        </w:rPr>
        <w:t xml:space="preserve"> </w:t>
      </w:r>
      <w:r>
        <w:t>1</w:t>
      </w:r>
      <w:r>
        <w:rPr>
          <w:spacing w:val="-60"/>
        </w:rPr>
        <w:t xml:space="preserve"> </w:t>
      </w:r>
      <w:r>
        <w:t>个小时</w:t>
      </w:r>
      <w:r>
        <w:tab/>
      </w:r>
      <w:r>
        <w:t>（E）无法判断</w:t>
      </w:r>
    </w:p>
    <w:p>
      <w:pPr>
        <w:spacing w:after="0"/>
        <w:sectPr>
          <w:pgSz w:w="11910" w:h="16840"/>
          <w:pgMar w:top="1380" w:right="840" w:bottom="280" w:left="960" w:header="1052" w:footer="0" w:gutter="0"/>
          <w:cols w:space="720" w:num="1"/>
        </w:sectPr>
      </w:pPr>
    </w:p>
    <w:p>
      <w:pPr>
        <w:spacing w:before="134"/>
        <w:ind w:left="120" w:right="0" w:firstLine="0"/>
        <w:jc w:val="left"/>
        <w:rPr>
          <w:rFonts w:ascii="Times New Roman" w:hAnsi="Times New Roman"/>
          <w:sz w:val="24"/>
        </w:rPr>
      </w:pPr>
      <w:r>
        <w:pict>
          <v:group id="_x0000_s1026" o:spid="_x0000_s1026" o:spt="203" style="position:absolute;left:0pt;margin-left:152.4pt;margin-top:8.6pt;height:14.3pt;width:2.75pt;mso-position-horizontal-relative:page;z-index:251705344;mso-width-relative:page;mso-height-relative:page;" coordorigin="3049,172" coordsize="55,286">
            <o:lock v:ext="edit"/>
            <v:line id="_x0000_s1027" o:spid="_x0000_s1027" o:spt="20" style="position:absolute;left:3094;top:172;height:286;width:0;" stroked="t" coordsize="21600,21600">
              <v:path arrowok="t"/>
              <v:fill focussize="0,0"/>
              <v:stroke weight="1pt" color="#000000"/>
              <v:imagedata o:title=""/>
              <o:lock v:ext="edit"/>
            </v:line>
            <v:line id="_x0000_s1028" o:spid="_x0000_s1028" o:spt="20" style="position:absolute;left:3059;top:172;height:286;width:0;" stroked="t" coordsize="21600,21600">
              <v:path arrowok="t"/>
              <v:fill focussize="0,0"/>
              <v:stroke weight="1pt" color="#000000"/>
              <v:imagedata o:title=""/>
              <o:lock v:ext="edit"/>
            </v:line>
          </v:group>
        </w:pict>
      </w:r>
      <w:r>
        <w:pict>
          <v:line id="_x0000_s1029" o:spid="_x0000_s1029" o:spt="20" style="position:absolute;left:0pt;margin-left:116.85pt;margin-top:7.65pt;height:16.2pt;width:0pt;mso-position-horizontal-relative:page;z-index:-251652096;mso-width-relative:page;mso-height-relative:page;" stroked="t" coordsize="21600,21600">
            <v:path arrowok="t"/>
            <v:fill focussize="0,0"/>
            <v:stroke weight="1pt" color="#000000"/>
            <v:imagedata o:title=""/>
            <o:lock v:ext="edit"/>
          </v:line>
        </w:pict>
      </w:r>
      <w:r>
        <w:pict>
          <v:line id="_x0000_s1030" o:spid="_x0000_s1030" o:spt="20" style="position:absolute;left:0pt;margin-left:98.25pt;margin-top:6.7pt;height:18.1pt;width:0pt;mso-position-horizontal-relative:page;z-index:-251651072;mso-width-relative:page;mso-height-relative:page;" stroked="t" coordsize="21600,21600">
            <v:path arrowok="t"/>
            <v:fill focussize="0,0"/>
            <v:stroke weight="1pt" color="#000000"/>
            <v:imagedata o:title=""/>
            <o:lock v:ext="edit"/>
          </v:line>
        </w:pict>
      </w:r>
      <w:r>
        <w:rPr>
          <w:sz w:val="24"/>
        </w:rPr>
        <w:t xml:space="preserve">6．方程 </w:t>
      </w:r>
      <w:r>
        <w:rPr>
          <w:rFonts w:ascii="Times New Roman" w:hAnsi="Times New Roman"/>
          <w:i/>
          <w:sz w:val="24"/>
        </w:rPr>
        <w:t xml:space="preserve">x </w:t>
      </w:r>
      <w:r>
        <w:rPr>
          <w:rFonts w:ascii="Symbol" w:hAnsi="Symbol"/>
          <w:sz w:val="24"/>
        </w:rPr>
        <w:t></w:t>
      </w:r>
      <w:r>
        <w:rPr>
          <w:rFonts w:ascii="Times New Roman" w:hAnsi="Times New Roman"/>
          <w:sz w:val="24"/>
        </w:rPr>
        <w:t xml:space="preserve"> 2</w:t>
      </w:r>
      <w:r>
        <w:rPr>
          <w:rFonts w:ascii="Times New Roman" w:hAnsi="Times New Roman"/>
          <w:i/>
          <w:sz w:val="24"/>
        </w:rPr>
        <w:t xml:space="preserve">x </w:t>
      </w:r>
      <w:r>
        <w:rPr>
          <w:rFonts w:ascii="Symbol" w:hAnsi="Symbol"/>
          <w:sz w:val="24"/>
        </w:rPr>
        <w:t></w:t>
      </w:r>
      <w:r>
        <w:rPr>
          <w:rFonts w:ascii="Times New Roman" w:hAnsi="Times New Roman"/>
          <w:sz w:val="24"/>
        </w:rPr>
        <w:t>1</w:t>
      </w:r>
    </w:p>
    <w:p>
      <w:pPr>
        <w:pStyle w:val="4"/>
        <w:spacing w:before="3"/>
        <w:ind w:left="0"/>
        <w:rPr>
          <w:rFonts w:ascii="Times New Roman"/>
          <w:sz w:val="28"/>
        </w:rPr>
      </w:pPr>
    </w:p>
    <w:p>
      <w:pPr>
        <w:pStyle w:val="9"/>
        <w:numPr>
          <w:ilvl w:val="0"/>
          <w:numId w:val="2"/>
        </w:numPr>
        <w:tabs>
          <w:tab w:val="left" w:pos="768"/>
        </w:tabs>
        <w:spacing w:before="0" w:after="0" w:line="240" w:lineRule="auto"/>
        <w:ind w:left="767" w:right="0" w:hanging="648"/>
        <w:jc w:val="left"/>
        <w:rPr>
          <w:rFonts w:ascii="Times New Roman" w:hAnsi="Times New Roman" w:eastAsia="Times New Roman"/>
          <w:sz w:val="24"/>
        </w:rPr>
      </w:pPr>
      <w:r>
        <w:rPr>
          <w:rFonts w:ascii="Times New Roman" w:hAnsi="Times New Roman" w:eastAsia="Times New Roman"/>
          <w:i/>
          <w:sz w:val="24"/>
        </w:rPr>
        <w:t>x</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4"/>
          <w:sz w:val="24"/>
        </w:rPr>
        <w:t xml:space="preserve"> </w:t>
      </w:r>
      <w:r>
        <w:rPr>
          <w:rFonts w:ascii="Symbol" w:hAnsi="Symbol" w:eastAsia="Symbol"/>
          <w:sz w:val="24"/>
        </w:rPr>
        <w:t></w:t>
      </w:r>
      <w:r>
        <w:rPr>
          <w:rFonts w:ascii="Times New Roman" w:hAnsi="Times New Roman" w:eastAsia="Times New Roman"/>
          <w:sz w:val="24"/>
        </w:rPr>
        <w:t>5</w:t>
      </w:r>
      <w:r>
        <w:rPr>
          <w:rFonts w:ascii="Times New Roman" w:hAnsi="Times New Roman" w:eastAsia="Times New Roman"/>
          <w:spacing w:val="-32"/>
          <w:sz w:val="24"/>
        </w:rPr>
        <w:t xml:space="preserve"> </w:t>
      </w:r>
      <w:r>
        <w:rPr>
          <w:spacing w:val="-37"/>
          <w:sz w:val="24"/>
        </w:rPr>
        <w:t xml:space="preserve">或 </w:t>
      </w:r>
      <w:r>
        <w:rPr>
          <w:rFonts w:ascii="Times New Roman" w:hAnsi="Times New Roman" w:eastAsia="Times New Roman"/>
          <w:i/>
          <w:sz w:val="24"/>
        </w:rPr>
        <w:t>x</w:t>
      </w:r>
      <w:r>
        <w:rPr>
          <w:rFonts w:ascii="Times New Roman" w:hAnsi="Times New Roman" w:eastAsia="Times New Roman"/>
          <w:i/>
          <w:spacing w:val="-2"/>
          <w:sz w:val="24"/>
        </w:rPr>
        <w:t xml:space="preserve"> </w:t>
      </w:r>
      <w:r>
        <w:rPr>
          <w:rFonts w:ascii="Symbol" w:hAnsi="Symbol" w:eastAsia="Symbol"/>
          <w:sz w:val="24"/>
        </w:rPr>
        <w:t></w:t>
      </w:r>
      <w:r>
        <w:rPr>
          <w:rFonts w:ascii="Times New Roman" w:hAnsi="Times New Roman" w:eastAsia="Times New Roman"/>
          <w:spacing w:val="-31"/>
          <w:sz w:val="24"/>
        </w:rPr>
        <w:t xml:space="preserve"> </w:t>
      </w:r>
      <w:r>
        <w:rPr>
          <w:rFonts w:ascii="Times New Roman" w:hAnsi="Times New Roman" w:eastAsia="Times New Roman"/>
          <w:spacing w:val="-17"/>
          <w:sz w:val="24"/>
        </w:rPr>
        <w:t>1</w:t>
      </w:r>
    </w:p>
    <w:p>
      <w:pPr>
        <w:pStyle w:val="4"/>
        <w:spacing w:before="176"/>
      </w:pPr>
      <w:r>
        <w:t>（E）不存在</w:t>
      </w:r>
    </w:p>
    <w:p>
      <w:pPr>
        <w:pStyle w:val="4"/>
        <w:spacing w:before="134"/>
        <w:ind w:left="31"/>
      </w:pPr>
      <w:r>
        <w:br w:type="column"/>
      </w:r>
      <w:r>
        <w:rPr>
          <w:rFonts w:ascii="Symbol" w:hAnsi="Symbol" w:eastAsia="Symbol"/>
        </w:rPr>
        <w:t></w:t>
      </w:r>
      <w:r>
        <w:rPr>
          <w:rFonts w:ascii="Times New Roman" w:hAnsi="Times New Roman" w:eastAsia="Times New Roman"/>
        </w:rPr>
        <w:t xml:space="preserve"> 4 </w:t>
      </w:r>
      <w:r>
        <w:t xml:space="preserve">的根是（ </w:t>
      </w:r>
      <w:r>
        <w:rPr>
          <w:spacing w:val="-120"/>
        </w:rPr>
        <w:t>）</w:t>
      </w:r>
      <w:r>
        <w:t>。</w:t>
      </w:r>
    </w:p>
    <w:p>
      <w:pPr>
        <w:pStyle w:val="4"/>
        <w:spacing w:before="5"/>
        <w:ind w:left="0"/>
        <w:rPr>
          <w:sz w:val="25"/>
        </w:rPr>
      </w:pPr>
    </w:p>
    <w:p>
      <w:pPr>
        <w:pStyle w:val="9"/>
        <w:numPr>
          <w:ilvl w:val="0"/>
          <w:numId w:val="2"/>
        </w:numPr>
        <w:tabs>
          <w:tab w:val="left" w:pos="755"/>
        </w:tabs>
        <w:spacing w:before="0" w:after="0" w:line="240" w:lineRule="auto"/>
        <w:ind w:left="754" w:right="0" w:hanging="649"/>
        <w:jc w:val="left"/>
        <w:rPr>
          <w:rFonts w:ascii="Times New Roman" w:hAnsi="Times New Roman" w:eastAsia="Times New Roman"/>
          <w:sz w:val="24"/>
        </w:rPr>
      </w:pPr>
      <w:r>
        <w:rPr>
          <w:rFonts w:ascii="Times New Roman" w:hAnsi="Times New Roman" w:eastAsia="Times New Roman"/>
          <w:i/>
          <w:sz w:val="24"/>
        </w:rPr>
        <w:t>x</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12"/>
          <w:sz w:val="24"/>
        </w:rPr>
        <w:t xml:space="preserve"> </w:t>
      </w:r>
      <w:r>
        <w:rPr>
          <w:rFonts w:ascii="Times New Roman" w:hAnsi="Times New Roman" w:eastAsia="Times New Roman"/>
          <w:sz w:val="24"/>
        </w:rPr>
        <w:t>5</w:t>
      </w:r>
      <w:r>
        <w:rPr>
          <w:rFonts w:ascii="Times New Roman" w:hAnsi="Times New Roman" w:eastAsia="Times New Roman"/>
          <w:spacing w:val="-33"/>
          <w:sz w:val="24"/>
        </w:rPr>
        <w:t xml:space="preserve"> </w:t>
      </w:r>
      <w:r>
        <w:rPr>
          <w:spacing w:val="-37"/>
          <w:sz w:val="24"/>
        </w:rPr>
        <w:t xml:space="preserve">或 </w:t>
      </w:r>
      <w:r>
        <w:rPr>
          <w:rFonts w:ascii="Times New Roman" w:hAnsi="Times New Roman" w:eastAsia="Times New Roman"/>
          <w:i/>
          <w:sz w:val="24"/>
        </w:rPr>
        <w:t>x</w:t>
      </w:r>
      <w:r>
        <w:rPr>
          <w:rFonts w:ascii="Times New Roman" w:hAnsi="Times New Roman" w:eastAsia="Times New Roman"/>
          <w:i/>
          <w:spacing w:val="-2"/>
          <w:sz w:val="24"/>
        </w:rPr>
        <w:t xml:space="preserve"> </w:t>
      </w:r>
      <w:r>
        <w:rPr>
          <w:rFonts w:ascii="Symbol" w:hAnsi="Symbol" w:eastAsia="Symbol"/>
          <w:sz w:val="24"/>
        </w:rPr>
        <w:t></w:t>
      </w:r>
      <w:r>
        <w:rPr>
          <w:rFonts w:ascii="Times New Roman" w:hAnsi="Times New Roman" w:eastAsia="Times New Roman"/>
          <w:spacing w:val="-4"/>
          <w:sz w:val="24"/>
        </w:rPr>
        <w:t xml:space="preserve"> </w:t>
      </w:r>
      <w:r>
        <w:rPr>
          <w:rFonts w:ascii="Symbol" w:hAnsi="Symbol" w:eastAsia="Symbol"/>
          <w:sz w:val="24"/>
        </w:rPr>
        <w:t></w:t>
      </w:r>
      <w:r>
        <w:rPr>
          <w:rFonts w:ascii="Times New Roman" w:hAnsi="Times New Roman" w:eastAsia="Times New Roman"/>
          <w:sz w:val="24"/>
        </w:rPr>
        <w:t>1</w:t>
      </w:r>
    </w:p>
    <w:p>
      <w:pPr>
        <w:pStyle w:val="4"/>
        <w:spacing w:before="4"/>
        <w:ind w:left="0"/>
        <w:rPr>
          <w:rFonts w:ascii="Times New Roman"/>
          <w:sz w:val="55"/>
        </w:rPr>
      </w:pPr>
      <w:r>
        <w:br w:type="column"/>
      </w:r>
    </w:p>
    <w:p>
      <w:pPr>
        <w:pStyle w:val="9"/>
        <w:numPr>
          <w:ilvl w:val="0"/>
          <w:numId w:val="2"/>
        </w:numPr>
        <w:tabs>
          <w:tab w:val="left" w:pos="769"/>
        </w:tabs>
        <w:spacing w:before="0" w:after="0" w:line="389" w:lineRule="exact"/>
        <w:ind w:left="768" w:right="0" w:hanging="649"/>
        <w:jc w:val="left"/>
        <w:rPr>
          <w:rFonts w:ascii="Times New Roman" w:hAnsi="Times New Roman" w:eastAsia="Times New Roman"/>
          <w:sz w:val="24"/>
        </w:rPr>
      </w:pPr>
      <w:r>
        <w:rPr>
          <w:rFonts w:ascii="Times New Roman" w:hAnsi="Times New Roman" w:eastAsia="Times New Roman"/>
          <w:i/>
          <w:sz w:val="24"/>
        </w:rPr>
        <w:t>x</w:t>
      </w:r>
      <w:r>
        <w:rPr>
          <w:rFonts w:ascii="Times New Roman" w:hAnsi="Times New Roman" w:eastAsia="Times New Roman"/>
          <w:i/>
          <w:spacing w:val="-2"/>
          <w:sz w:val="24"/>
        </w:rPr>
        <w:t xml:space="preserve"> </w:t>
      </w:r>
      <w:r>
        <w:rPr>
          <w:rFonts w:ascii="Symbol" w:hAnsi="Symbol" w:eastAsia="Symbol"/>
          <w:sz w:val="24"/>
        </w:rPr>
        <w:t></w:t>
      </w:r>
      <w:r>
        <w:rPr>
          <w:rFonts w:ascii="Times New Roman" w:hAnsi="Times New Roman" w:eastAsia="Times New Roman"/>
          <w:spacing w:val="-12"/>
          <w:sz w:val="24"/>
        </w:rPr>
        <w:t xml:space="preserve"> </w:t>
      </w:r>
      <w:r>
        <w:rPr>
          <w:rFonts w:ascii="Times New Roman" w:hAnsi="Times New Roman" w:eastAsia="Times New Roman"/>
          <w:sz w:val="24"/>
        </w:rPr>
        <w:t>3</w:t>
      </w:r>
      <w:r>
        <w:rPr>
          <w:rFonts w:ascii="Times New Roman" w:hAnsi="Times New Roman" w:eastAsia="Times New Roman"/>
          <w:spacing w:val="-33"/>
          <w:sz w:val="24"/>
        </w:rPr>
        <w:t xml:space="preserve"> </w:t>
      </w:r>
      <w:r>
        <w:rPr>
          <w:spacing w:val="-37"/>
          <w:sz w:val="24"/>
        </w:rPr>
        <w:t xml:space="preserve">或 </w:t>
      </w:r>
      <w:r>
        <w:rPr>
          <w:rFonts w:ascii="Times New Roman" w:hAnsi="Times New Roman" w:eastAsia="Times New Roman"/>
          <w:i/>
          <w:sz w:val="24"/>
        </w:rPr>
        <w:t>x</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4"/>
          <w:sz w:val="24"/>
        </w:rPr>
        <w:t xml:space="preserve"> </w:t>
      </w:r>
      <w:r>
        <w:rPr>
          <w:rFonts w:ascii="Symbol" w:hAnsi="Symbol" w:eastAsia="Symbol"/>
          <w:sz w:val="24"/>
        </w:rPr>
        <w:t></w:t>
      </w:r>
      <w:r>
        <w:rPr>
          <w:rFonts w:ascii="Times New Roman" w:hAnsi="Times New Roman" w:eastAsia="Times New Roman"/>
          <w:spacing w:val="-16"/>
          <w:sz w:val="24"/>
        </w:rPr>
        <w:t xml:space="preserve"> </w:t>
      </w:r>
      <w:r>
        <w:rPr>
          <w:rFonts w:ascii="Times New Roman" w:hAnsi="Times New Roman" w:eastAsia="Times New Roman"/>
          <w:position w:val="15"/>
          <w:sz w:val="24"/>
        </w:rPr>
        <w:t>5</w:t>
      </w:r>
    </w:p>
    <w:p>
      <w:pPr>
        <w:pStyle w:val="4"/>
        <w:spacing w:line="224" w:lineRule="exact"/>
        <w:ind w:left="0" w:right="38"/>
        <w:jc w:val="right"/>
        <w:rPr>
          <w:rFonts w:ascii="Times New Roman"/>
        </w:rPr>
      </w:pPr>
      <w:r>
        <w:pict>
          <v:line id="_x0000_s1031" o:spid="_x0000_s1031" o:spt="20" style="position:absolute;left:0pt;margin-left:374.45pt;margin-top:-3.8pt;height:0pt;width:6.6pt;mso-position-horizontal-relative:page;z-index:-251650048;mso-width-relative:page;mso-height-relative:page;" stroked="t" coordsize="21600,21600">
            <v:path arrowok="t"/>
            <v:fill focussize="0,0"/>
            <v:stroke weight="1pt" color="#000000"/>
            <v:imagedata o:title=""/>
            <o:lock v:ext="edit"/>
          </v:line>
        </w:pict>
      </w:r>
      <w:r>
        <w:rPr>
          <w:rFonts w:ascii="Times New Roman"/>
          <w:w w:val="100"/>
        </w:rPr>
        <w:t>3</w:t>
      </w:r>
    </w:p>
    <w:p>
      <w:pPr>
        <w:pStyle w:val="4"/>
        <w:spacing w:before="4"/>
        <w:ind w:left="0"/>
        <w:rPr>
          <w:rFonts w:ascii="Times New Roman"/>
          <w:sz w:val="55"/>
        </w:rPr>
      </w:pPr>
      <w:r>
        <w:br w:type="column"/>
      </w:r>
    </w:p>
    <w:p>
      <w:pPr>
        <w:pStyle w:val="9"/>
        <w:numPr>
          <w:ilvl w:val="0"/>
          <w:numId w:val="2"/>
        </w:numPr>
        <w:tabs>
          <w:tab w:val="left" w:pos="768"/>
        </w:tabs>
        <w:spacing w:before="0" w:after="0" w:line="389" w:lineRule="exact"/>
        <w:ind w:left="767" w:right="0" w:hanging="648"/>
        <w:jc w:val="left"/>
        <w:rPr>
          <w:rFonts w:ascii="Times New Roman" w:hAnsi="Times New Roman" w:eastAsia="Times New Roman"/>
          <w:sz w:val="24"/>
        </w:rPr>
      </w:pPr>
      <w:r>
        <w:rPr>
          <w:rFonts w:ascii="Times New Roman" w:hAnsi="Times New Roman" w:eastAsia="Times New Roman"/>
          <w:i/>
          <w:sz w:val="24"/>
        </w:rPr>
        <w:t>x</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4"/>
          <w:sz w:val="24"/>
        </w:rPr>
        <w:t xml:space="preserve"> </w:t>
      </w:r>
      <w:r>
        <w:rPr>
          <w:rFonts w:ascii="Symbol" w:hAnsi="Symbol" w:eastAsia="Symbol"/>
          <w:sz w:val="24"/>
        </w:rPr>
        <w:t></w:t>
      </w:r>
      <w:r>
        <w:rPr>
          <w:rFonts w:ascii="Times New Roman" w:hAnsi="Times New Roman" w:eastAsia="Times New Roman"/>
          <w:sz w:val="24"/>
        </w:rPr>
        <w:t>3</w:t>
      </w:r>
      <w:r>
        <w:rPr>
          <w:rFonts w:ascii="Times New Roman" w:hAnsi="Times New Roman" w:eastAsia="Times New Roman"/>
          <w:spacing w:val="-32"/>
          <w:sz w:val="24"/>
        </w:rPr>
        <w:t xml:space="preserve"> </w:t>
      </w:r>
      <w:r>
        <w:rPr>
          <w:spacing w:val="-36"/>
          <w:sz w:val="24"/>
        </w:rPr>
        <w:t xml:space="preserve">或 </w:t>
      </w:r>
      <w:r>
        <w:rPr>
          <w:rFonts w:ascii="Times New Roman" w:hAnsi="Times New Roman" w:eastAsia="Times New Roman"/>
          <w:i/>
          <w:sz w:val="24"/>
        </w:rPr>
        <w:t>x</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7"/>
          <w:sz w:val="24"/>
        </w:rPr>
        <w:t xml:space="preserve"> </w:t>
      </w:r>
      <w:r>
        <w:rPr>
          <w:rFonts w:ascii="Times New Roman" w:hAnsi="Times New Roman" w:eastAsia="Times New Roman"/>
          <w:position w:val="15"/>
          <w:sz w:val="24"/>
        </w:rPr>
        <w:t>5</w:t>
      </w:r>
    </w:p>
    <w:p>
      <w:pPr>
        <w:pStyle w:val="4"/>
        <w:spacing w:line="224" w:lineRule="exact"/>
        <w:ind w:left="2053"/>
        <w:rPr>
          <w:rFonts w:ascii="Times New Roman"/>
        </w:rPr>
      </w:pPr>
      <w:r>
        <w:pict>
          <v:line id="_x0000_s1032" o:spid="_x0000_s1032" o:spt="20" style="position:absolute;left:0pt;margin-left:497.2pt;margin-top:-3.8pt;height:0pt;width:6.55pt;mso-position-horizontal-relative:page;z-index:-251649024;mso-width-relative:page;mso-height-relative:page;" stroked="t" coordsize="21600,21600">
            <v:path arrowok="t"/>
            <v:fill focussize="0,0"/>
            <v:stroke weight="1pt" color="#000000"/>
            <v:imagedata o:title=""/>
            <o:lock v:ext="edit"/>
          </v:line>
        </w:pict>
      </w:r>
      <w:r>
        <w:rPr>
          <w:rFonts w:ascii="Times New Roman"/>
          <w:w w:val="100"/>
        </w:rPr>
        <w:t>3</w:t>
      </w:r>
    </w:p>
    <w:p>
      <w:pPr>
        <w:spacing w:after="0" w:line="224" w:lineRule="exact"/>
        <w:rPr>
          <w:rFonts w:ascii="Times New Roman"/>
        </w:rPr>
        <w:sectPr>
          <w:type w:val="continuous"/>
          <w:pgSz w:w="11910" w:h="16840"/>
          <w:pgMar w:top="1380" w:right="840" w:bottom="280" w:left="960" w:header="720" w:footer="720" w:gutter="0"/>
          <w:cols w:equalWidth="0" w:num="4">
            <w:col w:w="2134" w:space="40"/>
            <w:col w:w="2178" w:space="108"/>
            <w:col w:w="2239" w:space="242"/>
            <w:col w:w="3169"/>
          </w:cols>
        </w:sectPr>
      </w:pPr>
    </w:p>
    <w:p>
      <w:pPr>
        <w:spacing w:before="145"/>
        <w:ind w:left="120" w:right="0" w:firstLine="0"/>
        <w:jc w:val="left"/>
        <w:rPr>
          <w:sz w:val="24"/>
        </w:rPr>
      </w:pPr>
      <w:r>
        <w:rPr>
          <w:sz w:val="24"/>
        </w:rPr>
        <w:t>7．</w:t>
      </w:r>
      <w:r>
        <w:rPr>
          <w:spacing w:val="-93"/>
          <w:sz w:val="24"/>
        </w:rPr>
        <w:t xml:space="preserve"> </w:t>
      </w:r>
      <w:r>
        <w:rPr>
          <w:rFonts w:ascii="Times New Roman" w:hAnsi="Times New Roman" w:eastAsia="Times New Roman"/>
          <w:spacing w:val="6"/>
          <w:sz w:val="24"/>
        </w:rPr>
        <w:t>3</w:t>
      </w:r>
      <w:r>
        <w:rPr>
          <w:rFonts w:ascii="Times New Roman" w:hAnsi="Times New Roman" w:eastAsia="Times New Roman"/>
          <w:i/>
          <w:spacing w:val="6"/>
          <w:sz w:val="24"/>
        </w:rPr>
        <w:t>x</w:t>
      </w:r>
      <w:r>
        <w:rPr>
          <w:rFonts w:ascii="Times New Roman" w:hAnsi="Times New Roman" w:eastAsia="Times New Roman"/>
          <w:spacing w:val="6"/>
          <w:position w:val="11"/>
          <w:sz w:val="14"/>
        </w:rPr>
        <w:t xml:space="preserve">2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bx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c </w:t>
      </w:r>
      <w:r>
        <w:rPr>
          <w:rFonts w:ascii="Symbol" w:hAnsi="Symbol" w:eastAsia="Symbol"/>
          <w:sz w:val="24"/>
        </w:rPr>
        <w:t></w:t>
      </w:r>
      <w:r>
        <w:rPr>
          <w:rFonts w:ascii="Times New Roman" w:hAnsi="Times New Roman" w:eastAsia="Times New Roman"/>
          <w:sz w:val="24"/>
        </w:rPr>
        <w:t xml:space="preserve"> 0(</w:t>
      </w:r>
      <w:r>
        <w:rPr>
          <w:rFonts w:ascii="Times New Roman" w:hAnsi="Times New Roman" w:eastAsia="Times New Roman"/>
          <w:i/>
          <w:sz w:val="24"/>
        </w:rPr>
        <w:t xml:space="preserve">c </w:t>
      </w:r>
      <w:r>
        <w:rPr>
          <w:rFonts w:ascii="Symbol" w:hAnsi="Symbol" w:eastAsia="Symbol"/>
          <w:sz w:val="24"/>
        </w:rPr>
        <w:t></w:t>
      </w:r>
      <w:r>
        <w:rPr>
          <w:rFonts w:ascii="Times New Roman" w:hAnsi="Times New Roman" w:eastAsia="Times New Roman"/>
          <w:sz w:val="24"/>
        </w:rPr>
        <w:t xml:space="preserve"> 0) </w:t>
      </w:r>
      <w:r>
        <w:rPr>
          <w:spacing w:val="3"/>
          <w:sz w:val="24"/>
        </w:rPr>
        <w:t>的两个根为</w:t>
      </w:r>
      <w:r>
        <w:rPr>
          <w:rFonts w:ascii="Symbol" w:hAnsi="Symbol" w:eastAsia="Symbol"/>
          <w:i/>
          <w:sz w:val="25"/>
        </w:rPr>
        <w:t></w:t>
      </w:r>
      <w:r>
        <w:rPr>
          <w:rFonts w:ascii="Times New Roman" w:hAnsi="Times New Roman" w:eastAsia="Times New Roman"/>
          <w:i/>
          <w:sz w:val="25"/>
        </w:rPr>
        <w:t xml:space="preserve"> </w:t>
      </w:r>
      <w:r>
        <w:rPr>
          <w:spacing w:val="39"/>
          <w:sz w:val="24"/>
        </w:rPr>
        <w:t>、</w:t>
      </w:r>
      <w:r>
        <w:rPr>
          <w:rFonts w:ascii="Symbol" w:hAnsi="Symbol" w:eastAsia="Symbol"/>
          <w:i/>
          <w:sz w:val="25"/>
        </w:rPr>
        <w:t></w:t>
      </w:r>
      <w:r>
        <w:rPr>
          <w:rFonts w:ascii="Times New Roman" w:hAnsi="Times New Roman" w:eastAsia="Times New Roman"/>
          <w:i/>
          <w:sz w:val="25"/>
        </w:rPr>
        <w:t xml:space="preserve"> </w:t>
      </w:r>
      <w:r>
        <w:rPr>
          <w:spacing w:val="3"/>
          <w:sz w:val="24"/>
        </w:rPr>
        <w:t>。如果又以</w:t>
      </w:r>
      <w:r>
        <w:rPr>
          <w:rFonts w:ascii="Symbol" w:hAnsi="Symbol" w:eastAsia="Symbol"/>
          <w:i/>
          <w:sz w:val="25"/>
        </w:rPr>
        <w:t></w:t>
      </w:r>
      <w:r>
        <w:rPr>
          <w:rFonts w:ascii="Times New Roman" w:hAnsi="Times New Roman" w:eastAsia="Times New Roman"/>
          <w:i/>
          <w:sz w:val="25"/>
        </w:rPr>
        <w:t xml:space="preserve"> </w:t>
      </w:r>
      <w:r>
        <w:rPr>
          <w:rFonts w:ascii="Symbol" w:hAnsi="Symbol" w:eastAsia="Symbol"/>
          <w:sz w:val="24"/>
        </w:rPr>
        <w:t></w:t>
      </w:r>
      <w:r>
        <w:rPr>
          <w:rFonts w:ascii="Times New Roman" w:hAnsi="Times New Roman" w:eastAsia="Times New Roman"/>
          <w:sz w:val="24"/>
        </w:rPr>
        <w:t xml:space="preserve"> </w:t>
      </w:r>
      <w:r>
        <w:rPr>
          <w:rFonts w:ascii="Symbol" w:hAnsi="Symbol" w:eastAsia="Symbol"/>
          <w:i/>
          <w:sz w:val="25"/>
        </w:rPr>
        <w:t></w:t>
      </w:r>
      <w:r>
        <w:rPr>
          <w:rFonts w:ascii="Times New Roman" w:hAnsi="Times New Roman" w:eastAsia="Times New Roman"/>
          <w:i/>
          <w:sz w:val="25"/>
        </w:rPr>
        <w:t xml:space="preserve"> </w:t>
      </w:r>
      <w:r>
        <w:rPr>
          <w:spacing w:val="16"/>
          <w:sz w:val="24"/>
        </w:rPr>
        <w:t>、</w:t>
      </w:r>
      <w:r>
        <w:rPr>
          <w:rFonts w:ascii="Symbol" w:hAnsi="Symbol" w:eastAsia="Symbol"/>
          <w:i/>
          <w:sz w:val="25"/>
        </w:rPr>
        <w:t></w:t>
      </w:r>
      <w:r>
        <w:rPr>
          <w:rFonts w:ascii="Times New Roman" w:hAnsi="Times New Roman" w:eastAsia="Times New Roman"/>
          <w:i/>
          <w:sz w:val="25"/>
        </w:rPr>
        <w:t xml:space="preserve"> </w:t>
      </w:r>
      <w:r>
        <w:rPr>
          <w:sz w:val="24"/>
        </w:rPr>
        <w:t>为根的一元二次方程是</w:t>
      </w:r>
    </w:p>
    <w:p>
      <w:pPr>
        <w:pStyle w:val="4"/>
        <w:spacing w:before="10"/>
        <w:ind w:left="0"/>
        <w:rPr>
          <w:sz w:val="17"/>
        </w:rPr>
      </w:pPr>
    </w:p>
    <w:p>
      <w:pPr>
        <w:spacing w:after="0"/>
        <w:rPr>
          <w:sz w:val="17"/>
        </w:rPr>
        <w:sectPr>
          <w:type w:val="continuous"/>
          <w:pgSz w:w="11910" w:h="16840"/>
          <w:pgMar w:top="1380" w:right="840" w:bottom="280" w:left="960" w:header="720" w:footer="720" w:gutter="0"/>
          <w:cols w:space="720" w:num="1"/>
        </w:sectPr>
      </w:pPr>
    </w:p>
    <w:p>
      <w:pPr>
        <w:tabs>
          <w:tab w:val="left" w:pos="4060"/>
        </w:tabs>
        <w:spacing w:before="102"/>
        <w:ind w:left="148" w:right="0" w:firstLine="0"/>
        <w:jc w:val="left"/>
        <w:rPr>
          <w:sz w:val="24"/>
        </w:rPr>
      </w:pPr>
      <w:r>
        <w:rPr>
          <w:rFonts w:ascii="Times New Roman" w:hAnsi="Times New Roman" w:eastAsia="Times New Roman"/>
          <w:spacing w:val="5"/>
          <w:sz w:val="24"/>
        </w:rPr>
        <w:t>3</w:t>
      </w:r>
      <w:r>
        <w:rPr>
          <w:rFonts w:ascii="Times New Roman" w:hAnsi="Times New Roman" w:eastAsia="Times New Roman"/>
          <w:i/>
          <w:spacing w:val="5"/>
          <w:sz w:val="24"/>
        </w:rPr>
        <w:t>x</w:t>
      </w:r>
      <w:r>
        <w:rPr>
          <w:rFonts w:ascii="Times New Roman" w:hAnsi="Times New Roman" w:eastAsia="Times New Roman"/>
          <w:spacing w:val="5"/>
          <w:position w:val="11"/>
          <w:sz w:val="14"/>
        </w:rPr>
        <w:t>2</w:t>
      </w:r>
      <w:r>
        <w:rPr>
          <w:rFonts w:ascii="Times New Roman" w:hAnsi="Times New Roman" w:eastAsia="Times New Roman"/>
          <w:spacing w:val="28"/>
          <w:position w:val="11"/>
          <w:sz w:val="14"/>
        </w:rPr>
        <w:t xml:space="preserve"> </w:t>
      </w:r>
      <w:r>
        <w:rPr>
          <w:rFonts w:ascii="Symbol" w:hAnsi="Symbol" w:eastAsia="Symbol"/>
          <w:sz w:val="24"/>
        </w:rPr>
        <w:t></w:t>
      </w:r>
      <w:r>
        <w:rPr>
          <w:rFonts w:ascii="Times New Roman" w:hAnsi="Times New Roman" w:eastAsia="Times New Roman"/>
          <w:spacing w:val="-27"/>
          <w:sz w:val="24"/>
        </w:rPr>
        <w:t xml:space="preserve"> </w:t>
      </w:r>
      <w:r>
        <w:rPr>
          <w:rFonts w:ascii="Times New Roman" w:hAnsi="Times New Roman" w:eastAsia="Times New Roman"/>
          <w:i/>
          <w:sz w:val="24"/>
        </w:rPr>
        <w:t>bx</w:t>
      </w:r>
      <w:r>
        <w:rPr>
          <w:rFonts w:ascii="Times New Roman" w:hAnsi="Times New Roman" w:eastAsia="Times New Roman"/>
          <w:i/>
          <w:spacing w:val="-16"/>
          <w:sz w:val="24"/>
        </w:rPr>
        <w:t xml:space="preserve"> </w:t>
      </w:r>
      <w:r>
        <w:rPr>
          <w:rFonts w:ascii="Symbol" w:hAnsi="Symbol" w:eastAsia="Symbol"/>
          <w:sz w:val="24"/>
        </w:rPr>
        <w:t></w:t>
      </w:r>
      <w:r>
        <w:rPr>
          <w:rFonts w:ascii="Times New Roman" w:hAnsi="Times New Roman" w:eastAsia="Times New Roman"/>
          <w:spacing w:val="-20"/>
          <w:sz w:val="24"/>
        </w:rPr>
        <w:t xml:space="preserve"> </w:t>
      </w:r>
      <w:r>
        <w:rPr>
          <w:rFonts w:ascii="Times New Roman" w:hAnsi="Times New Roman" w:eastAsia="Times New Roman"/>
          <w:i/>
          <w:sz w:val="24"/>
        </w:rPr>
        <w:t>c</w:t>
      </w:r>
      <w:r>
        <w:rPr>
          <w:rFonts w:ascii="Times New Roman" w:hAnsi="Times New Roman" w:eastAsia="Times New Roman"/>
          <w:i/>
          <w:spacing w:val="-2"/>
          <w:sz w:val="24"/>
        </w:rPr>
        <w:t xml:space="preserve"> </w:t>
      </w:r>
      <w:r>
        <w:rPr>
          <w:rFonts w:ascii="Symbol" w:hAnsi="Symbol" w:eastAsia="Symbol"/>
          <w:sz w:val="24"/>
        </w:rPr>
        <w:t></w:t>
      </w:r>
      <w:r>
        <w:rPr>
          <w:rFonts w:ascii="Times New Roman" w:hAnsi="Times New Roman" w:eastAsia="Times New Roman"/>
          <w:spacing w:val="-9"/>
          <w:sz w:val="24"/>
        </w:rPr>
        <w:t xml:space="preserve"> </w:t>
      </w:r>
      <w:r>
        <w:rPr>
          <w:rFonts w:ascii="Times New Roman" w:hAnsi="Times New Roman" w:eastAsia="Times New Roman"/>
          <w:sz w:val="24"/>
        </w:rPr>
        <w:t>0</w:t>
      </w:r>
      <w:r>
        <w:rPr>
          <w:rFonts w:ascii="Times New Roman" w:hAnsi="Times New Roman" w:eastAsia="Times New Roman"/>
          <w:spacing w:val="-24"/>
          <w:sz w:val="24"/>
        </w:rPr>
        <w:t xml:space="preserve"> </w:t>
      </w:r>
      <w:r>
        <w:rPr>
          <w:sz w:val="24"/>
        </w:rPr>
        <w:t>。</w:t>
      </w:r>
      <w:r>
        <w:rPr>
          <w:spacing w:val="27"/>
          <w:sz w:val="24"/>
        </w:rPr>
        <w:t>则</w:t>
      </w:r>
      <w:r>
        <w:rPr>
          <w:rFonts w:ascii="Times New Roman" w:hAnsi="Times New Roman" w:eastAsia="Times New Roman"/>
          <w:i/>
          <w:sz w:val="24"/>
        </w:rPr>
        <w:t>b</w:t>
      </w:r>
      <w:r>
        <w:rPr>
          <w:rFonts w:ascii="Times New Roman" w:hAnsi="Times New Roman" w:eastAsia="Times New Roman"/>
          <w:i/>
          <w:spacing w:val="-8"/>
          <w:sz w:val="24"/>
        </w:rPr>
        <w:t xml:space="preserve"> </w:t>
      </w:r>
      <w:r>
        <w:rPr>
          <w:spacing w:val="32"/>
          <w:sz w:val="24"/>
        </w:rPr>
        <w:t>和</w:t>
      </w:r>
      <w:r>
        <w:rPr>
          <w:rFonts w:ascii="Times New Roman" w:hAnsi="Times New Roman" w:eastAsia="Times New Roman"/>
          <w:i/>
          <w:sz w:val="24"/>
        </w:rPr>
        <w:t>c</w:t>
      </w:r>
      <w:r>
        <w:rPr>
          <w:rFonts w:ascii="Times New Roman" w:hAnsi="Times New Roman" w:eastAsia="Times New Roman"/>
          <w:i/>
          <w:spacing w:val="-18"/>
          <w:sz w:val="24"/>
        </w:rPr>
        <w:t xml:space="preserve"> </w:t>
      </w:r>
      <w:r>
        <w:rPr>
          <w:sz w:val="24"/>
        </w:rPr>
        <w:t>分别为(</w:t>
      </w:r>
      <w:r>
        <w:rPr>
          <w:sz w:val="24"/>
        </w:rPr>
        <w:tab/>
      </w:r>
      <w:r>
        <w:rPr>
          <w:sz w:val="24"/>
        </w:rPr>
        <w:t>)。</w:t>
      </w:r>
    </w:p>
    <w:p>
      <w:pPr>
        <w:pStyle w:val="4"/>
        <w:tabs>
          <w:tab w:val="left" w:pos="1600"/>
        </w:tabs>
        <w:spacing w:before="149"/>
        <w:rPr>
          <w:rFonts w:ascii="Times New Roman" w:hAnsi="Times New Roman"/>
        </w:rPr>
      </w:pPr>
      <w:r>
        <w:t>（A）</w:t>
      </w:r>
      <w:r>
        <w:rPr>
          <w:spacing w:val="-101"/>
        </w:rPr>
        <w:t xml:space="preserve"> </w:t>
      </w:r>
      <w:r>
        <w:rPr>
          <w:rFonts w:ascii="Times New Roman" w:hAnsi="Times New Roman"/>
        </w:rPr>
        <w:t xml:space="preserve">2 </w:t>
      </w:r>
      <w:r>
        <w:t>，</w:t>
      </w:r>
      <w:r>
        <w:rPr>
          <w:spacing w:val="-89"/>
        </w:rPr>
        <w:t xml:space="preserve"> </w:t>
      </w:r>
      <w:r>
        <w:rPr>
          <w:rFonts w:ascii="Times New Roman" w:hAnsi="Times New Roman"/>
        </w:rPr>
        <w:t>6</w:t>
      </w:r>
      <w:r>
        <w:rPr>
          <w:rFonts w:ascii="Times New Roman" w:hAnsi="Times New Roman"/>
        </w:rPr>
        <w:tab/>
      </w:r>
      <w:r>
        <w:t>（B）</w:t>
      </w:r>
      <w:r>
        <w:rPr>
          <w:spacing w:val="-92"/>
        </w:rPr>
        <w:t xml:space="preserve"> </w:t>
      </w:r>
      <w:r>
        <w:rPr>
          <w:rFonts w:ascii="Times New Roman" w:hAnsi="Times New Roman"/>
        </w:rPr>
        <w:t>3</w:t>
      </w:r>
      <w:r>
        <w:rPr>
          <w:rFonts w:ascii="Times New Roman" w:hAnsi="Times New Roman"/>
          <w:spacing w:val="-29"/>
        </w:rPr>
        <w:t xml:space="preserve"> </w:t>
      </w:r>
      <w:r>
        <w:t>，</w:t>
      </w:r>
      <w:r>
        <w:rPr>
          <w:spacing w:val="-84"/>
        </w:rPr>
        <w:t xml:space="preserve"> </w:t>
      </w:r>
      <w:r>
        <w:rPr>
          <w:rFonts w:ascii="Times New Roman" w:hAnsi="Times New Roman"/>
        </w:rPr>
        <w:t xml:space="preserve">4 </w:t>
      </w:r>
      <w:r>
        <w:rPr>
          <w:rFonts w:ascii="Times New Roman" w:hAnsi="Times New Roman"/>
          <w:spacing w:val="43"/>
        </w:rPr>
        <w:t xml:space="preserve"> </w:t>
      </w:r>
      <w:r>
        <w:t>（C）</w:t>
      </w:r>
      <w:r>
        <w:rPr>
          <w:spacing w:val="-85"/>
        </w:rPr>
        <w:t xml:space="preserve"> </w:t>
      </w:r>
      <w:r>
        <w:rPr>
          <w:rFonts w:ascii="Symbol" w:hAnsi="Symbol"/>
        </w:rPr>
        <w:t></w:t>
      </w:r>
      <w:r>
        <w:rPr>
          <w:rFonts w:ascii="Times New Roman" w:hAnsi="Times New Roman"/>
        </w:rPr>
        <w:t>2</w:t>
      </w:r>
      <w:r>
        <w:rPr>
          <w:rFonts w:ascii="Times New Roman" w:hAnsi="Times New Roman"/>
          <w:spacing w:val="-29"/>
        </w:rPr>
        <w:t xml:space="preserve"> </w:t>
      </w:r>
      <w:r>
        <w:t>，</w:t>
      </w:r>
      <w:r>
        <w:rPr>
          <w:spacing w:val="-84"/>
        </w:rPr>
        <w:t xml:space="preserve"> </w:t>
      </w:r>
      <w:r>
        <w:rPr>
          <w:rFonts w:ascii="Symbol" w:hAnsi="Symbol"/>
        </w:rPr>
        <w:t></w:t>
      </w:r>
      <w:r>
        <w:rPr>
          <w:rFonts w:ascii="Times New Roman" w:hAnsi="Times New Roman"/>
        </w:rPr>
        <w:t>6</w:t>
      </w:r>
    </w:p>
    <w:p>
      <w:pPr>
        <w:pStyle w:val="4"/>
        <w:ind w:left="0"/>
        <w:rPr>
          <w:rFonts w:ascii="Times New Roman"/>
          <w:sz w:val="28"/>
        </w:rPr>
      </w:pPr>
      <w:r>
        <w:br w:type="column"/>
      </w:r>
    </w:p>
    <w:p>
      <w:pPr>
        <w:pStyle w:val="4"/>
        <w:spacing w:before="238"/>
        <w:rPr>
          <w:rFonts w:ascii="Times New Roman" w:hAnsi="Times New Roman"/>
        </w:rPr>
      </w:pPr>
      <w:r>
        <w:t>（D）</w:t>
      </w:r>
      <w:r>
        <w:rPr>
          <w:spacing w:val="-85"/>
        </w:rPr>
        <w:t xml:space="preserve"> </w:t>
      </w:r>
      <w:r>
        <w:rPr>
          <w:rFonts w:ascii="Symbol" w:hAnsi="Symbol"/>
        </w:rPr>
        <w:t></w:t>
      </w:r>
      <w:r>
        <w:rPr>
          <w:rFonts w:ascii="Times New Roman" w:hAnsi="Times New Roman"/>
        </w:rPr>
        <w:t xml:space="preserve">3 </w:t>
      </w:r>
      <w:r>
        <w:t>，</w:t>
      </w:r>
      <w:r>
        <w:rPr>
          <w:spacing w:val="-86"/>
        </w:rPr>
        <w:t xml:space="preserve"> </w:t>
      </w:r>
      <w:r>
        <w:rPr>
          <w:rFonts w:ascii="Symbol" w:hAnsi="Symbol"/>
        </w:rPr>
        <w:t></w:t>
      </w:r>
      <w:r>
        <w:rPr>
          <w:rFonts w:ascii="Times New Roman" w:hAnsi="Times New Roman"/>
        </w:rPr>
        <w:t>6</w:t>
      </w:r>
    </w:p>
    <w:p>
      <w:pPr>
        <w:pStyle w:val="4"/>
        <w:ind w:left="0"/>
        <w:rPr>
          <w:rFonts w:ascii="Times New Roman"/>
        </w:rPr>
      </w:pPr>
      <w:r>
        <w:br w:type="column"/>
      </w:r>
    </w:p>
    <w:p>
      <w:pPr>
        <w:pStyle w:val="4"/>
        <w:spacing w:before="9"/>
        <w:ind w:left="0"/>
        <w:rPr>
          <w:rFonts w:ascii="Times New Roman"/>
        </w:rPr>
      </w:pPr>
    </w:p>
    <w:p>
      <w:pPr>
        <w:pStyle w:val="4"/>
      </w:pPr>
      <w:r>
        <w:t>（E）以上结论均不正确</w:t>
      </w:r>
    </w:p>
    <w:p>
      <w:pPr>
        <w:spacing w:after="0"/>
        <w:sectPr>
          <w:type w:val="continuous"/>
          <w:pgSz w:w="11910" w:h="16840"/>
          <w:pgMar w:top="1380" w:right="840" w:bottom="280" w:left="960" w:header="720" w:footer="720" w:gutter="0"/>
          <w:cols w:equalWidth="0" w:num="3">
            <w:col w:w="4461" w:space="81"/>
            <w:col w:w="1607" w:space="114"/>
            <w:col w:w="3847"/>
          </w:cols>
        </w:sectPr>
      </w:pPr>
    </w:p>
    <w:p>
      <w:pPr>
        <w:spacing w:before="109" w:line="214" w:lineRule="exact"/>
        <w:ind w:left="120" w:right="0" w:firstLine="0"/>
        <w:jc w:val="left"/>
        <w:rPr>
          <w:sz w:val="24"/>
        </w:rPr>
      </w:pPr>
      <w:r>
        <w:rPr>
          <w:sz w:val="24"/>
        </w:rPr>
        <w:t>8．若</w:t>
      </w:r>
      <w:r>
        <w:rPr>
          <w:rFonts w:ascii="Times New Roman" w:hAnsi="Times New Roman" w:eastAsia="Times New Roman"/>
          <w:sz w:val="24"/>
        </w:rPr>
        <w:t>(1</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x</w:t>
      </w:r>
      <w:r>
        <w:rPr>
          <w:rFonts w:ascii="Times New Roman" w:hAnsi="Times New Roman" w:eastAsia="Times New Roman"/>
          <w:sz w:val="24"/>
        </w:rPr>
        <w:t xml:space="preserve">) </w:t>
      </w:r>
      <w:r>
        <w:rPr>
          <w:rFonts w:ascii="Symbol" w:hAnsi="Symbol" w:eastAsia="Symbol"/>
          <w:sz w:val="24"/>
        </w:rPr>
        <w:t></w:t>
      </w:r>
      <w:r>
        <w:rPr>
          <w:rFonts w:ascii="Times New Roman" w:hAnsi="Times New Roman" w:eastAsia="Times New Roman"/>
          <w:sz w:val="24"/>
        </w:rPr>
        <w:t xml:space="preserve"> (1</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x</w:t>
      </w:r>
      <w:r>
        <w:rPr>
          <w:rFonts w:ascii="Times New Roman" w:hAnsi="Times New Roman" w:eastAsia="Times New Roman"/>
          <w:sz w:val="24"/>
        </w:rPr>
        <w:t>)</w:t>
      </w:r>
      <w:r>
        <w:rPr>
          <w:rFonts w:ascii="Times New Roman" w:hAnsi="Times New Roman" w:eastAsia="Times New Roman"/>
          <w:position w:val="11"/>
          <w:sz w:val="14"/>
        </w:rPr>
        <w:t xml:space="preserve">2 </w:t>
      </w:r>
      <w:r>
        <w:rPr>
          <w:rFonts w:ascii="Symbol" w:hAnsi="Symbol" w:eastAsia="Symbol"/>
          <w:sz w:val="24"/>
        </w:rPr>
        <w:t></w:t>
      </w:r>
      <w:r>
        <w:rPr>
          <w:rFonts w:ascii="MT Extra" w:hAnsi="MT Extra" w:eastAsia="MT Extra"/>
          <w:sz w:val="24"/>
        </w:rPr>
        <w:t></w:t>
      </w:r>
      <w:r>
        <w:rPr>
          <w:rFonts w:ascii="Symbol" w:hAnsi="Symbol" w:eastAsia="Symbol"/>
          <w:sz w:val="24"/>
        </w:rPr>
        <w:t></w:t>
      </w:r>
      <w:r>
        <w:rPr>
          <w:rFonts w:ascii="Times New Roman" w:hAnsi="Times New Roman" w:eastAsia="Times New Roman"/>
          <w:sz w:val="24"/>
        </w:rPr>
        <w:t xml:space="preserve"> (1</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x</w:t>
      </w:r>
      <w:r>
        <w:rPr>
          <w:rFonts w:ascii="Times New Roman" w:hAnsi="Times New Roman" w:eastAsia="Times New Roman"/>
          <w:sz w:val="24"/>
        </w:rPr>
        <w:t>)</w:t>
      </w:r>
      <w:r>
        <w:rPr>
          <w:rFonts w:ascii="Times New Roman" w:hAnsi="Times New Roman" w:eastAsia="Times New Roman"/>
          <w:i/>
          <w:position w:val="11"/>
          <w:sz w:val="14"/>
        </w:rPr>
        <w:t xml:space="preserve">n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a </w:t>
      </w:r>
      <w:r>
        <w:rPr>
          <w:rFonts w:ascii="Times New Roman" w:hAnsi="Times New Roman" w:eastAsia="Times New Roman"/>
          <w:sz w:val="24"/>
        </w:rPr>
        <w:t>(</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 xml:space="preserve">1) </w:t>
      </w:r>
      <w:r>
        <w:rPr>
          <w:rFonts w:ascii="Symbol" w:hAnsi="Symbol" w:eastAsia="Symbol"/>
          <w:sz w:val="24"/>
        </w:rPr>
        <w:t></w:t>
      </w:r>
      <w:r>
        <w:rPr>
          <w:rFonts w:ascii="Times New Roman" w:hAnsi="Times New Roman" w:eastAsia="Times New Roman"/>
          <w:sz w:val="24"/>
        </w:rPr>
        <w:t xml:space="preserve"> 2</w:t>
      </w:r>
      <w:r>
        <w:rPr>
          <w:rFonts w:ascii="Times New Roman" w:hAnsi="Times New Roman" w:eastAsia="Times New Roman"/>
          <w:i/>
          <w:sz w:val="24"/>
        </w:rPr>
        <w:t xml:space="preserve">a </w:t>
      </w:r>
      <w:r>
        <w:rPr>
          <w:rFonts w:ascii="Times New Roman" w:hAnsi="Times New Roman" w:eastAsia="Times New Roman"/>
          <w:sz w:val="24"/>
        </w:rPr>
        <w:t>(</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1)</w:t>
      </w:r>
      <w:r>
        <w:rPr>
          <w:rFonts w:ascii="Times New Roman" w:hAnsi="Times New Roman" w:eastAsia="Times New Roman"/>
          <w:position w:val="11"/>
          <w:sz w:val="14"/>
        </w:rPr>
        <w:t xml:space="preserve">2 </w:t>
      </w:r>
      <w:r>
        <w:rPr>
          <w:rFonts w:ascii="Symbol" w:hAnsi="Symbol" w:eastAsia="Symbol"/>
          <w:sz w:val="24"/>
        </w:rPr>
        <w:t></w:t>
      </w:r>
      <w:r>
        <w:rPr>
          <w:rFonts w:ascii="MT Extra" w:hAnsi="MT Extra" w:eastAsia="MT Extra"/>
          <w:sz w:val="24"/>
        </w:rPr>
        <w:t></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na </w:t>
      </w:r>
      <w:r>
        <w:rPr>
          <w:rFonts w:ascii="Times New Roman" w:hAnsi="Times New Roman" w:eastAsia="Times New Roman"/>
          <w:sz w:val="24"/>
        </w:rPr>
        <w:t>(</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1)</w:t>
      </w:r>
      <w:r>
        <w:rPr>
          <w:rFonts w:ascii="Times New Roman" w:hAnsi="Times New Roman" w:eastAsia="Times New Roman"/>
          <w:i/>
          <w:position w:val="11"/>
          <w:sz w:val="14"/>
        </w:rPr>
        <w:t xml:space="preserve">n </w:t>
      </w:r>
      <w:r>
        <w:rPr>
          <w:sz w:val="24"/>
        </w:rPr>
        <w:t>，则</w:t>
      </w:r>
    </w:p>
    <w:p>
      <w:pPr>
        <w:tabs>
          <w:tab w:val="left" w:pos="1615"/>
          <w:tab w:val="left" w:pos="3261"/>
        </w:tabs>
        <w:spacing w:before="0" w:line="155" w:lineRule="exact"/>
        <w:ind w:left="496" w:right="0" w:firstLine="0"/>
        <w:jc w:val="center"/>
        <w:rPr>
          <w:rFonts w:ascii="Times New Roman"/>
          <w:i/>
          <w:sz w:val="14"/>
        </w:rPr>
      </w:pPr>
      <w:r>
        <w:rPr>
          <w:rFonts w:ascii="Times New Roman"/>
          <w:sz w:val="14"/>
        </w:rPr>
        <w:t>1</w:t>
      </w:r>
      <w:r>
        <w:rPr>
          <w:rFonts w:ascii="Times New Roman"/>
          <w:sz w:val="14"/>
        </w:rPr>
        <w:tab/>
      </w:r>
      <w:r>
        <w:rPr>
          <w:rFonts w:ascii="Times New Roman"/>
          <w:sz w:val="14"/>
        </w:rPr>
        <w:t>2</w:t>
      </w:r>
      <w:r>
        <w:rPr>
          <w:rFonts w:ascii="Times New Roman"/>
          <w:sz w:val="14"/>
        </w:rPr>
        <w:tab/>
      </w:r>
      <w:r>
        <w:rPr>
          <w:rFonts w:ascii="Times New Roman"/>
          <w:i/>
          <w:sz w:val="14"/>
        </w:rPr>
        <w:t>n</w:t>
      </w:r>
    </w:p>
    <w:p>
      <w:pPr>
        <w:pStyle w:val="4"/>
        <w:ind w:left="0"/>
        <w:rPr>
          <w:rFonts w:ascii="Times New Roman"/>
          <w:i/>
          <w:sz w:val="14"/>
        </w:rPr>
      </w:pPr>
    </w:p>
    <w:p>
      <w:pPr>
        <w:spacing w:before="84"/>
        <w:ind w:left="155" w:right="0" w:firstLine="0"/>
        <w:jc w:val="left"/>
        <w:rPr>
          <w:rFonts w:ascii="Symbol" w:hAnsi="Symbol"/>
          <w:sz w:val="24"/>
        </w:rPr>
      </w:pPr>
      <w:r>
        <w:rPr>
          <w:rFonts w:ascii="Times New Roman" w:hAnsi="Times New Roman"/>
          <w:i/>
          <w:spacing w:val="-9"/>
          <w:sz w:val="24"/>
        </w:rPr>
        <w:t>a</w:t>
      </w:r>
      <w:r>
        <w:rPr>
          <w:rFonts w:ascii="Times New Roman" w:hAnsi="Times New Roman"/>
          <w:spacing w:val="-9"/>
          <w:position w:val="-5"/>
          <w:sz w:val="14"/>
        </w:rPr>
        <w:t xml:space="preserve">1 </w:t>
      </w:r>
      <w:r>
        <w:rPr>
          <w:rFonts w:ascii="Symbol" w:hAnsi="Symbol"/>
          <w:sz w:val="24"/>
        </w:rPr>
        <w:t></w:t>
      </w:r>
      <w:r>
        <w:rPr>
          <w:rFonts w:ascii="Times New Roman" w:hAnsi="Times New Roman"/>
          <w:sz w:val="24"/>
        </w:rPr>
        <w:t xml:space="preserve"> 2</w:t>
      </w:r>
      <w:r>
        <w:rPr>
          <w:rFonts w:ascii="Times New Roman" w:hAnsi="Times New Roman"/>
          <w:i/>
          <w:sz w:val="24"/>
        </w:rPr>
        <w:t>a</w:t>
      </w:r>
      <w:r>
        <w:rPr>
          <w:rFonts w:ascii="Times New Roman" w:hAnsi="Times New Roman"/>
          <w:position w:val="-5"/>
          <w:sz w:val="14"/>
        </w:rPr>
        <w:t xml:space="preserve">2 </w:t>
      </w:r>
      <w:r>
        <w:rPr>
          <w:rFonts w:ascii="Symbol" w:hAnsi="Symbol"/>
          <w:sz w:val="24"/>
        </w:rPr>
        <w:t></w:t>
      </w:r>
      <w:r>
        <w:rPr>
          <w:rFonts w:ascii="Times New Roman" w:hAnsi="Times New Roman"/>
          <w:sz w:val="24"/>
        </w:rPr>
        <w:t xml:space="preserve"> </w:t>
      </w:r>
      <w:r>
        <w:rPr>
          <w:rFonts w:ascii="Times New Roman" w:hAnsi="Times New Roman"/>
          <w:spacing w:val="-4"/>
          <w:sz w:val="24"/>
        </w:rPr>
        <w:t>3</w:t>
      </w:r>
      <w:r>
        <w:rPr>
          <w:rFonts w:ascii="Times New Roman" w:hAnsi="Times New Roman"/>
          <w:i/>
          <w:spacing w:val="-4"/>
          <w:sz w:val="24"/>
        </w:rPr>
        <w:t>a</w:t>
      </w:r>
      <w:r>
        <w:rPr>
          <w:rFonts w:ascii="Times New Roman" w:hAnsi="Times New Roman"/>
          <w:spacing w:val="-4"/>
          <w:position w:val="-5"/>
          <w:sz w:val="14"/>
        </w:rPr>
        <w:t xml:space="preserve">3 </w:t>
      </w:r>
      <w:r>
        <w:rPr>
          <w:rFonts w:ascii="Symbol" w:hAnsi="Symbol"/>
          <w:spacing w:val="8"/>
          <w:sz w:val="24"/>
        </w:rPr>
        <w:t></w:t>
      </w:r>
      <w:r>
        <w:rPr>
          <w:rFonts w:ascii="MT Extra" w:hAnsi="MT Extra"/>
          <w:spacing w:val="8"/>
          <w:sz w:val="24"/>
        </w:rPr>
        <w:t></w:t>
      </w:r>
      <w:r>
        <w:rPr>
          <w:rFonts w:ascii="Times New Roman" w:hAnsi="Times New Roman"/>
          <w:spacing w:val="-51"/>
          <w:sz w:val="24"/>
        </w:rPr>
        <w:t xml:space="preserve"> </w:t>
      </w:r>
      <w:r>
        <w:rPr>
          <w:rFonts w:ascii="Symbol" w:hAnsi="Symbol"/>
          <w:sz w:val="24"/>
        </w:rPr>
        <w:t></w:t>
      </w:r>
      <w:r>
        <w:rPr>
          <w:rFonts w:ascii="Times New Roman" w:hAnsi="Times New Roman"/>
          <w:sz w:val="24"/>
        </w:rPr>
        <w:t xml:space="preserve"> </w:t>
      </w:r>
      <w:r>
        <w:rPr>
          <w:rFonts w:ascii="Times New Roman" w:hAnsi="Times New Roman"/>
          <w:i/>
          <w:sz w:val="24"/>
        </w:rPr>
        <w:t>na</w:t>
      </w:r>
      <w:r>
        <w:rPr>
          <w:rFonts w:ascii="Times New Roman" w:hAnsi="Times New Roman"/>
          <w:i/>
          <w:position w:val="-5"/>
          <w:sz w:val="14"/>
        </w:rPr>
        <w:t xml:space="preserve">n </w:t>
      </w:r>
      <w:r>
        <w:rPr>
          <w:rFonts w:ascii="Symbol" w:hAnsi="Symbol"/>
          <w:sz w:val="24"/>
        </w:rPr>
        <w:t></w:t>
      </w:r>
    </w:p>
    <w:p>
      <w:pPr>
        <w:pStyle w:val="4"/>
        <w:spacing w:before="3"/>
        <w:ind w:left="0"/>
        <w:rPr>
          <w:rFonts w:ascii="Symbol" w:hAnsi="Symbol"/>
          <w:sz w:val="14"/>
        </w:rPr>
      </w:pPr>
    </w:p>
    <w:p>
      <w:pPr>
        <w:spacing w:after="0"/>
        <w:rPr>
          <w:rFonts w:ascii="Symbol" w:hAnsi="Symbol"/>
          <w:sz w:val="14"/>
        </w:rPr>
        <w:sectPr>
          <w:type w:val="continuous"/>
          <w:pgSz w:w="11910" w:h="16840"/>
          <w:pgMar w:top="1380" w:right="840" w:bottom="280" w:left="960" w:header="720" w:footer="720" w:gutter="0"/>
          <w:cols w:space="720" w:num="1"/>
        </w:sectPr>
      </w:pPr>
    </w:p>
    <w:p>
      <w:pPr>
        <w:pStyle w:val="4"/>
        <w:spacing w:before="1"/>
        <w:ind w:left="0"/>
        <w:rPr>
          <w:rFonts w:ascii="Symbol" w:hAnsi="Symbol"/>
          <w:sz w:val="21"/>
        </w:rPr>
      </w:pPr>
    </w:p>
    <w:p>
      <w:pPr>
        <w:pStyle w:val="4"/>
      </w:pPr>
      <w:r>
        <w:t>（A）</w:t>
      </w:r>
    </w:p>
    <w:p>
      <w:pPr>
        <w:spacing w:before="106"/>
        <w:ind w:left="10" w:right="41" w:firstLine="0"/>
        <w:jc w:val="center"/>
        <w:rPr>
          <w:rFonts w:ascii="Times New Roman" w:hAnsi="Times New Roman"/>
          <w:sz w:val="24"/>
        </w:rPr>
      </w:pPr>
      <w:r>
        <w:br w:type="column"/>
      </w:r>
      <w:r>
        <w:rPr>
          <w:rFonts w:ascii="Times New Roman" w:hAnsi="Times New Roman"/>
          <w:sz w:val="24"/>
        </w:rPr>
        <w:t>3</w:t>
      </w:r>
      <w:r>
        <w:rPr>
          <w:rFonts w:ascii="Times New Roman" w:hAnsi="Times New Roman"/>
          <w:i/>
          <w:position w:val="11"/>
          <w:sz w:val="14"/>
        </w:rPr>
        <w:t xml:space="preserve">n </w:t>
      </w:r>
      <w:r>
        <w:rPr>
          <w:rFonts w:ascii="Symbol" w:hAnsi="Symbol"/>
          <w:sz w:val="24"/>
        </w:rPr>
        <w:t></w:t>
      </w:r>
      <w:r>
        <w:rPr>
          <w:rFonts w:ascii="Times New Roman" w:hAnsi="Times New Roman"/>
          <w:sz w:val="24"/>
        </w:rPr>
        <w:t>1</w:t>
      </w:r>
    </w:p>
    <w:p>
      <w:pPr>
        <w:pStyle w:val="4"/>
        <w:spacing w:before="5"/>
        <w:ind w:left="0"/>
        <w:rPr>
          <w:rFonts w:ascii="Times New Roman"/>
          <w:sz w:val="2"/>
        </w:rPr>
      </w:pPr>
    </w:p>
    <w:p>
      <w:pPr>
        <w:pStyle w:val="4"/>
        <w:spacing w:line="20" w:lineRule="exact"/>
        <w:ind w:left="-11" w:right="-15"/>
        <w:rPr>
          <w:rFonts w:ascii="Times New Roman"/>
          <w:sz w:val="2"/>
        </w:rPr>
      </w:pPr>
      <w:r>
        <w:rPr>
          <w:rFonts w:ascii="Times New Roman"/>
          <w:sz w:val="2"/>
        </w:rPr>
        <w:pict>
          <v:group id="_x0000_s1033" o:spid="_x0000_s1033" o:spt="203" style="height:1pt;width:25.9pt;" coordsize="518,20">
            <o:lock v:ext="edit"/>
            <v:line id="_x0000_s1034" o:spid="_x0000_s1034" o:spt="20" style="position:absolute;left:0;top:10;height:0;width:517;" stroked="t" coordsize="21600,21600">
              <v:path arrowok="t"/>
              <v:fill focussize="0,0"/>
              <v:stroke weight="1pt" color="#000000"/>
              <v:imagedata o:title=""/>
              <o:lock v:ext="edit"/>
            </v:line>
            <w10:wrap type="none"/>
            <w10:anchorlock/>
          </v:group>
        </w:pict>
      </w:r>
    </w:p>
    <w:p>
      <w:pPr>
        <w:pStyle w:val="4"/>
        <w:spacing w:before="14"/>
        <w:ind w:left="0" w:right="40"/>
        <w:jc w:val="center"/>
        <w:rPr>
          <w:rFonts w:ascii="Times New Roman"/>
        </w:rPr>
      </w:pPr>
      <w:r>
        <w:rPr>
          <w:rFonts w:ascii="Times New Roman"/>
          <w:w w:val="100"/>
        </w:rPr>
        <w:t>2</w:t>
      </w:r>
    </w:p>
    <w:p>
      <w:pPr>
        <w:pStyle w:val="4"/>
        <w:spacing w:before="5"/>
        <w:ind w:left="0"/>
        <w:rPr>
          <w:rFonts w:ascii="Times New Roman"/>
          <w:sz w:val="22"/>
        </w:rPr>
      </w:pPr>
      <w:r>
        <w:br w:type="column"/>
      </w:r>
    </w:p>
    <w:p>
      <w:pPr>
        <w:pStyle w:val="4"/>
      </w:pPr>
      <w:r>
        <w:t>（B）</w:t>
      </w:r>
    </w:p>
    <w:p>
      <w:pPr>
        <w:spacing w:before="99"/>
        <w:ind w:left="5" w:right="35" w:firstLine="0"/>
        <w:jc w:val="center"/>
        <w:rPr>
          <w:rFonts w:ascii="Times New Roman" w:hAnsi="Times New Roman"/>
          <w:sz w:val="24"/>
        </w:rPr>
      </w:pPr>
      <w:r>
        <w:br w:type="column"/>
      </w:r>
      <w:r>
        <w:rPr>
          <w:rFonts w:ascii="Times New Roman" w:hAnsi="Times New Roman"/>
          <w:position w:val="-10"/>
          <w:sz w:val="24"/>
        </w:rPr>
        <w:t>3</w:t>
      </w:r>
      <w:r>
        <w:rPr>
          <w:rFonts w:ascii="Times New Roman" w:hAnsi="Times New Roman"/>
          <w:i/>
          <w:sz w:val="14"/>
        </w:rPr>
        <w:t>n</w:t>
      </w:r>
      <w:r>
        <w:rPr>
          <w:rFonts w:ascii="Symbol" w:hAnsi="Symbol"/>
          <w:sz w:val="14"/>
        </w:rPr>
        <w:t></w:t>
      </w:r>
      <w:r>
        <w:rPr>
          <w:rFonts w:ascii="Times New Roman" w:hAnsi="Times New Roman"/>
          <w:sz w:val="14"/>
        </w:rPr>
        <w:t xml:space="preserve">1 </w:t>
      </w:r>
      <w:r>
        <w:rPr>
          <w:rFonts w:ascii="Symbol" w:hAnsi="Symbol"/>
          <w:position w:val="-10"/>
          <w:sz w:val="24"/>
        </w:rPr>
        <w:t></w:t>
      </w:r>
      <w:r>
        <w:rPr>
          <w:rFonts w:ascii="Times New Roman" w:hAnsi="Times New Roman"/>
          <w:position w:val="-10"/>
          <w:sz w:val="24"/>
        </w:rPr>
        <w:t>1</w:t>
      </w:r>
    </w:p>
    <w:p>
      <w:pPr>
        <w:pStyle w:val="4"/>
        <w:spacing w:before="3"/>
        <w:ind w:left="0"/>
        <w:rPr>
          <w:rFonts w:ascii="Times New Roman"/>
          <w:sz w:val="2"/>
        </w:rPr>
      </w:pPr>
    </w:p>
    <w:p>
      <w:pPr>
        <w:pStyle w:val="4"/>
        <w:spacing w:line="20" w:lineRule="exact"/>
        <w:ind w:left="-11"/>
        <w:rPr>
          <w:rFonts w:ascii="Times New Roman"/>
          <w:sz w:val="2"/>
        </w:rPr>
      </w:pPr>
      <w:r>
        <w:rPr>
          <w:rFonts w:ascii="Times New Roman"/>
          <w:sz w:val="2"/>
        </w:rPr>
        <w:pict>
          <v:group id="_x0000_s1035" o:spid="_x0000_s1035" o:spt="203" style="height:1pt;width:32.7pt;" coordsize="654,20">
            <o:lock v:ext="edit"/>
            <v:line id="_x0000_s1036" o:spid="_x0000_s1036" o:spt="20" style="position:absolute;left:0;top:10;height:0;width:654;" stroked="t" coordsize="21600,21600">
              <v:path arrowok="t"/>
              <v:fill focussize="0,0"/>
              <v:stroke weight="1pt" color="#000000"/>
              <v:imagedata o:title=""/>
              <o:lock v:ext="edit"/>
            </v:line>
            <w10:wrap type="none"/>
            <w10:anchorlock/>
          </v:group>
        </w:pict>
      </w:r>
    </w:p>
    <w:p>
      <w:pPr>
        <w:pStyle w:val="4"/>
        <w:spacing w:before="13"/>
        <w:ind w:left="0" w:right="41"/>
        <w:jc w:val="center"/>
        <w:rPr>
          <w:rFonts w:ascii="Times New Roman"/>
        </w:rPr>
      </w:pPr>
      <w:r>
        <w:rPr>
          <w:rFonts w:ascii="Times New Roman"/>
          <w:w w:val="100"/>
        </w:rPr>
        <w:t>2</w:t>
      </w:r>
    </w:p>
    <w:p>
      <w:pPr>
        <w:pStyle w:val="4"/>
        <w:spacing w:before="5"/>
        <w:ind w:left="0"/>
        <w:rPr>
          <w:rFonts w:ascii="Times New Roman"/>
          <w:sz w:val="22"/>
        </w:rPr>
      </w:pPr>
      <w:r>
        <w:br w:type="column"/>
      </w:r>
    </w:p>
    <w:p>
      <w:pPr>
        <w:pStyle w:val="4"/>
      </w:pPr>
      <w:r>
        <w:t>（C）</w:t>
      </w:r>
    </w:p>
    <w:p>
      <w:pPr>
        <w:spacing w:before="99"/>
        <w:ind w:left="0" w:right="31" w:firstLine="0"/>
        <w:jc w:val="center"/>
        <w:rPr>
          <w:rFonts w:ascii="Times New Roman" w:hAnsi="Times New Roman"/>
          <w:sz w:val="24"/>
        </w:rPr>
      </w:pPr>
      <w:r>
        <w:br w:type="column"/>
      </w:r>
      <w:r>
        <w:rPr>
          <w:rFonts w:ascii="Times New Roman" w:hAnsi="Times New Roman"/>
          <w:position w:val="-10"/>
          <w:sz w:val="24"/>
        </w:rPr>
        <w:t>3</w:t>
      </w:r>
      <w:r>
        <w:rPr>
          <w:rFonts w:ascii="Times New Roman" w:hAnsi="Times New Roman"/>
          <w:i/>
          <w:sz w:val="14"/>
        </w:rPr>
        <w:t>n</w:t>
      </w:r>
      <w:r>
        <w:rPr>
          <w:rFonts w:ascii="Symbol" w:hAnsi="Symbol"/>
          <w:sz w:val="14"/>
        </w:rPr>
        <w:t></w:t>
      </w:r>
      <w:r>
        <w:rPr>
          <w:rFonts w:ascii="Times New Roman" w:hAnsi="Times New Roman"/>
          <w:sz w:val="14"/>
        </w:rPr>
        <w:t xml:space="preserve">1 </w:t>
      </w:r>
      <w:r>
        <w:rPr>
          <w:rFonts w:ascii="Symbol" w:hAnsi="Symbol"/>
          <w:position w:val="-10"/>
          <w:sz w:val="24"/>
        </w:rPr>
        <w:t></w:t>
      </w:r>
      <w:r>
        <w:rPr>
          <w:rFonts w:ascii="Times New Roman" w:hAnsi="Times New Roman"/>
          <w:position w:val="-10"/>
          <w:sz w:val="24"/>
        </w:rPr>
        <w:t xml:space="preserve"> 3</w:t>
      </w:r>
    </w:p>
    <w:p>
      <w:pPr>
        <w:pStyle w:val="4"/>
        <w:spacing w:before="3"/>
        <w:ind w:left="0"/>
        <w:rPr>
          <w:rFonts w:ascii="Times New Roman"/>
          <w:sz w:val="2"/>
        </w:rPr>
      </w:pPr>
    </w:p>
    <w:p>
      <w:pPr>
        <w:pStyle w:val="4"/>
        <w:spacing w:line="20" w:lineRule="exact"/>
        <w:ind w:left="-11" w:right="-15"/>
        <w:rPr>
          <w:rFonts w:ascii="Times New Roman"/>
          <w:sz w:val="2"/>
        </w:rPr>
      </w:pPr>
      <w:r>
        <w:rPr>
          <w:rFonts w:ascii="Times New Roman"/>
          <w:sz w:val="2"/>
        </w:rPr>
        <w:pict>
          <v:group id="_x0000_s1037" o:spid="_x0000_s1037" o:spt="203" style="height:1pt;width:34.2pt;" coordsize="684,20">
            <o:lock v:ext="edit"/>
            <v:line id="_x0000_s1038" o:spid="_x0000_s1038" o:spt="20" style="position:absolute;left:0;top:10;height:0;width:684;" stroked="t" coordsize="21600,21600">
              <v:path arrowok="t"/>
              <v:fill focussize="0,0"/>
              <v:stroke weight="1pt" color="#000000"/>
              <v:imagedata o:title=""/>
              <o:lock v:ext="edit"/>
            </v:line>
            <w10:wrap type="none"/>
            <w10:anchorlock/>
          </v:group>
        </w:pict>
      </w:r>
    </w:p>
    <w:p>
      <w:pPr>
        <w:pStyle w:val="4"/>
        <w:spacing w:before="13"/>
        <w:ind w:left="0" w:right="31"/>
        <w:jc w:val="center"/>
        <w:rPr>
          <w:rFonts w:ascii="Times New Roman"/>
        </w:rPr>
      </w:pPr>
      <w:r>
        <w:rPr>
          <w:rFonts w:ascii="Times New Roman"/>
          <w:w w:val="100"/>
        </w:rPr>
        <w:t>2</w:t>
      </w:r>
    </w:p>
    <w:p>
      <w:pPr>
        <w:pStyle w:val="4"/>
        <w:spacing w:before="5"/>
        <w:ind w:left="0"/>
        <w:rPr>
          <w:rFonts w:ascii="Times New Roman"/>
          <w:sz w:val="22"/>
        </w:rPr>
      </w:pPr>
      <w:r>
        <w:br w:type="column"/>
      </w:r>
    </w:p>
    <w:p>
      <w:pPr>
        <w:pStyle w:val="4"/>
      </w:pPr>
      <w:r>
        <w:t>（D）</w:t>
      </w:r>
    </w:p>
    <w:p>
      <w:pPr>
        <w:spacing w:before="106"/>
        <w:ind w:left="0" w:right="30" w:firstLine="0"/>
        <w:jc w:val="center"/>
        <w:rPr>
          <w:rFonts w:ascii="Times New Roman" w:hAnsi="Times New Roman"/>
          <w:sz w:val="24"/>
        </w:rPr>
      </w:pPr>
      <w:r>
        <w:br w:type="column"/>
      </w:r>
      <w:r>
        <w:rPr>
          <w:rFonts w:ascii="Times New Roman" w:hAnsi="Times New Roman"/>
          <w:sz w:val="24"/>
        </w:rPr>
        <w:t>3</w:t>
      </w:r>
      <w:r>
        <w:rPr>
          <w:rFonts w:ascii="Times New Roman" w:hAnsi="Times New Roman"/>
          <w:i/>
          <w:position w:val="11"/>
          <w:sz w:val="14"/>
        </w:rPr>
        <w:t xml:space="preserve">n </w:t>
      </w:r>
      <w:r>
        <w:rPr>
          <w:rFonts w:ascii="Symbol" w:hAnsi="Symbol"/>
          <w:sz w:val="24"/>
        </w:rPr>
        <w:t></w:t>
      </w:r>
      <w:r>
        <w:rPr>
          <w:rFonts w:ascii="Times New Roman" w:hAnsi="Times New Roman"/>
          <w:sz w:val="24"/>
        </w:rPr>
        <w:t xml:space="preserve"> 3</w:t>
      </w:r>
    </w:p>
    <w:p>
      <w:pPr>
        <w:pStyle w:val="4"/>
        <w:spacing w:before="5"/>
        <w:ind w:left="0"/>
        <w:rPr>
          <w:rFonts w:ascii="Times New Roman"/>
          <w:sz w:val="2"/>
        </w:rPr>
      </w:pPr>
    </w:p>
    <w:p>
      <w:pPr>
        <w:pStyle w:val="4"/>
        <w:spacing w:line="20" w:lineRule="exact"/>
        <w:ind w:left="-11" w:right="-15"/>
        <w:rPr>
          <w:rFonts w:ascii="Times New Roman"/>
          <w:sz w:val="2"/>
        </w:rPr>
      </w:pPr>
      <w:r>
        <w:rPr>
          <w:rFonts w:ascii="Times New Roman"/>
          <w:sz w:val="2"/>
        </w:rPr>
        <w:pict>
          <v:group id="_x0000_s1039" o:spid="_x0000_s1039" o:spt="203" style="height:1pt;width:27.4pt;" coordsize="548,20">
            <o:lock v:ext="edit"/>
            <v:line id="_x0000_s1040" o:spid="_x0000_s1040" o:spt="20" style="position:absolute;left:0;top:10;height:0;width:547;" stroked="t" coordsize="21600,21600">
              <v:path arrowok="t"/>
              <v:fill focussize="0,0"/>
              <v:stroke weight="1pt" color="#000000"/>
              <v:imagedata o:title=""/>
              <o:lock v:ext="edit"/>
            </v:line>
            <w10:wrap type="none"/>
            <w10:anchorlock/>
          </v:group>
        </w:pict>
      </w:r>
    </w:p>
    <w:p>
      <w:pPr>
        <w:pStyle w:val="4"/>
        <w:spacing w:before="14"/>
        <w:ind w:left="0" w:right="31"/>
        <w:jc w:val="center"/>
        <w:rPr>
          <w:rFonts w:ascii="Times New Roman"/>
        </w:rPr>
      </w:pPr>
      <w:r>
        <w:rPr>
          <w:rFonts w:ascii="Times New Roman"/>
          <w:w w:val="100"/>
        </w:rPr>
        <w:t>2</w:t>
      </w:r>
    </w:p>
    <w:p>
      <w:pPr>
        <w:pStyle w:val="4"/>
        <w:spacing w:before="5"/>
        <w:ind w:left="0"/>
        <w:rPr>
          <w:rFonts w:ascii="Times New Roman"/>
          <w:sz w:val="22"/>
        </w:rPr>
      </w:pPr>
      <w:r>
        <w:br w:type="column"/>
      </w:r>
    </w:p>
    <w:p>
      <w:pPr>
        <w:pStyle w:val="9"/>
        <w:numPr>
          <w:ilvl w:val="0"/>
          <w:numId w:val="2"/>
        </w:numPr>
        <w:tabs>
          <w:tab w:val="left" w:pos="721"/>
        </w:tabs>
        <w:spacing w:before="0" w:after="0" w:line="240" w:lineRule="auto"/>
        <w:ind w:left="721" w:right="0" w:hanging="601"/>
        <w:jc w:val="left"/>
        <w:rPr>
          <w:sz w:val="24"/>
        </w:rPr>
      </w:pPr>
      <w:r>
        <w:rPr>
          <w:sz w:val="24"/>
        </w:rPr>
        <w:t>（E）</w:t>
      </w:r>
    </w:p>
    <w:p>
      <w:pPr>
        <w:spacing w:before="106"/>
        <w:ind w:left="0" w:right="2127" w:firstLine="0"/>
        <w:jc w:val="center"/>
        <w:rPr>
          <w:rFonts w:ascii="Times New Roman" w:hAnsi="Times New Roman"/>
          <w:sz w:val="24"/>
        </w:rPr>
      </w:pPr>
      <w:r>
        <w:br w:type="column"/>
      </w:r>
      <w:r>
        <w:rPr>
          <w:rFonts w:ascii="Times New Roman" w:hAnsi="Times New Roman"/>
          <w:sz w:val="24"/>
        </w:rPr>
        <w:t>3</w:t>
      </w:r>
      <w:r>
        <w:rPr>
          <w:rFonts w:ascii="Times New Roman" w:hAnsi="Times New Roman"/>
          <w:i/>
          <w:position w:val="11"/>
          <w:sz w:val="14"/>
        </w:rPr>
        <w:t xml:space="preserve">n </w:t>
      </w:r>
      <w:r>
        <w:rPr>
          <w:rFonts w:ascii="Symbol" w:hAnsi="Symbol"/>
          <w:sz w:val="24"/>
        </w:rPr>
        <w:t></w:t>
      </w:r>
      <w:r>
        <w:rPr>
          <w:rFonts w:ascii="Times New Roman" w:hAnsi="Times New Roman"/>
          <w:sz w:val="24"/>
        </w:rPr>
        <w:t xml:space="preserve"> 3</w:t>
      </w:r>
    </w:p>
    <w:p>
      <w:pPr>
        <w:pStyle w:val="4"/>
        <w:spacing w:before="5"/>
        <w:ind w:left="0"/>
        <w:rPr>
          <w:rFonts w:ascii="Times New Roman"/>
          <w:sz w:val="2"/>
        </w:rPr>
      </w:pPr>
    </w:p>
    <w:p>
      <w:pPr>
        <w:pStyle w:val="4"/>
        <w:spacing w:line="20" w:lineRule="exact"/>
        <w:ind w:left="-11"/>
        <w:rPr>
          <w:rFonts w:ascii="Times New Roman"/>
          <w:sz w:val="2"/>
        </w:rPr>
      </w:pPr>
      <w:r>
        <w:rPr>
          <w:rFonts w:ascii="Times New Roman"/>
          <w:sz w:val="2"/>
        </w:rPr>
        <w:pict>
          <v:group id="_x0000_s1041" o:spid="_x0000_s1041" o:spt="203" style="height:1pt;width:27.4pt;" coordsize="548,20">
            <o:lock v:ext="edit"/>
            <v:line id="_x0000_s1042" o:spid="_x0000_s1042" o:spt="20" style="position:absolute;left:0;top:10;height:0;width:547;" stroked="t" coordsize="21600,21600">
              <v:path arrowok="t"/>
              <v:fill focussize="0,0"/>
              <v:stroke weight="1pt" color="#000000"/>
              <v:imagedata o:title=""/>
              <o:lock v:ext="edit"/>
            </v:line>
            <w10:wrap type="none"/>
            <w10:anchorlock/>
          </v:group>
        </w:pict>
      </w:r>
    </w:p>
    <w:p>
      <w:pPr>
        <w:pStyle w:val="4"/>
        <w:spacing w:before="14"/>
        <w:ind w:left="0" w:right="2128"/>
        <w:jc w:val="center"/>
        <w:rPr>
          <w:rFonts w:ascii="Times New Roman"/>
        </w:rPr>
      </w:pPr>
      <w:r>
        <w:rPr>
          <w:rFonts w:ascii="Times New Roman"/>
          <w:w w:val="100"/>
        </w:rPr>
        <w:t>4</w:t>
      </w:r>
    </w:p>
    <w:p>
      <w:pPr>
        <w:spacing w:after="0"/>
        <w:jc w:val="center"/>
        <w:rPr>
          <w:rFonts w:ascii="Times New Roman"/>
        </w:rPr>
        <w:sectPr>
          <w:type w:val="continuous"/>
          <w:pgSz w:w="11910" w:h="16840"/>
          <w:pgMar w:top="1380" w:right="840" w:bottom="280" w:left="960" w:header="720" w:footer="720" w:gutter="0"/>
          <w:cols w:equalWidth="0" w:num="10">
            <w:col w:w="721" w:space="40"/>
            <w:col w:w="569" w:space="230"/>
            <w:col w:w="721" w:space="40"/>
            <w:col w:w="705" w:space="234"/>
            <w:col w:w="721" w:space="40"/>
            <w:col w:w="725" w:space="135"/>
            <w:col w:w="721" w:space="39"/>
            <w:col w:w="588" w:space="431"/>
            <w:col w:w="721" w:space="40"/>
            <w:col w:w="2689"/>
          </w:cols>
        </w:sectPr>
      </w:pPr>
    </w:p>
    <w:p>
      <w:pPr>
        <w:pStyle w:val="4"/>
        <w:tabs>
          <w:tab w:val="left" w:pos="4319"/>
        </w:tabs>
        <w:spacing w:before="140" w:line="242" w:lineRule="auto"/>
        <w:ind w:right="262"/>
      </w:pPr>
      <w:r>
        <w:t>9．在</w:t>
      </w:r>
      <w:r>
        <w:rPr>
          <w:spacing w:val="-60"/>
        </w:rPr>
        <w:t xml:space="preserve"> </w:t>
      </w:r>
      <w:r>
        <w:t>36</w:t>
      </w:r>
      <w:r>
        <w:rPr>
          <w:spacing w:val="-60"/>
        </w:rPr>
        <w:t xml:space="preserve"> </w:t>
      </w:r>
      <w:r>
        <w:t>人中，血型情况如下：A</w:t>
      </w:r>
      <w:r>
        <w:rPr>
          <w:spacing w:val="-60"/>
        </w:rPr>
        <w:t xml:space="preserve"> </w:t>
      </w:r>
      <w:r>
        <w:t>型</w:t>
      </w:r>
      <w:r>
        <w:rPr>
          <w:spacing w:val="-60"/>
        </w:rPr>
        <w:t xml:space="preserve"> </w:t>
      </w:r>
      <w:r>
        <w:t>12</w:t>
      </w:r>
      <w:r>
        <w:rPr>
          <w:spacing w:val="-60"/>
        </w:rPr>
        <w:t xml:space="preserve"> </w:t>
      </w:r>
      <w:r>
        <w:t>人，B</w:t>
      </w:r>
      <w:r>
        <w:rPr>
          <w:spacing w:val="-60"/>
        </w:rPr>
        <w:t xml:space="preserve"> </w:t>
      </w:r>
      <w:r>
        <w:t>型</w:t>
      </w:r>
      <w:r>
        <w:rPr>
          <w:spacing w:val="-60"/>
        </w:rPr>
        <w:t xml:space="preserve"> </w:t>
      </w:r>
      <w:r>
        <w:t>10</w:t>
      </w:r>
      <w:r>
        <w:rPr>
          <w:spacing w:val="-60"/>
        </w:rPr>
        <w:t xml:space="preserve"> </w:t>
      </w:r>
      <w:r>
        <w:t>人，AB</w:t>
      </w:r>
      <w:r>
        <w:rPr>
          <w:spacing w:val="-60"/>
        </w:rPr>
        <w:t xml:space="preserve"> </w:t>
      </w:r>
      <w:r>
        <w:t>型</w:t>
      </w:r>
      <w:r>
        <w:rPr>
          <w:spacing w:val="-60"/>
        </w:rPr>
        <w:t xml:space="preserve"> </w:t>
      </w:r>
      <w:r>
        <w:t>8</w:t>
      </w:r>
      <w:r>
        <w:rPr>
          <w:spacing w:val="-60"/>
        </w:rPr>
        <w:t xml:space="preserve"> </w:t>
      </w:r>
      <w:r>
        <w:t>人，O</w:t>
      </w:r>
      <w:r>
        <w:rPr>
          <w:spacing w:val="-60"/>
        </w:rPr>
        <w:t xml:space="preserve"> </w:t>
      </w:r>
      <w:r>
        <w:t>型</w:t>
      </w:r>
      <w:r>
        <w:rPr>
          <w:spacing w:val="-60"/>
        </w:rPr>
        <w:t xml:space="preserve"> </w:t>
      </w:r>
      <w:r>
        <w:t>6</w:t>
      </w:r>
      <w:r>
        <w:rPr>
          <w:spacing w:val="-60"/>
        </w:rPr>
        <w:t xml:space="preserve"> </w:t>
      </w:r>
      <w:r>
        <w:t>人。若从中随机</w:t>
      </w:r>
      <w:r>
        <w:rPr>
          <w:spacing w:val="-18"/>
        </w:rPr>
        <w:t>选</w:t>
      </w:r>
      <w:r>
        <w:t>出两人，则两人血型相同的概率是(</w:t>
      </w:r>
      <w:r>
        <w:tab/>
      </w:r>
      <w:r>
        <w:t>)。</w:t>
      </w:r>
    </w:p>
    <w:p>
      <w:pPr>
        <w:spacing w:after="0" w:line="242" w:lineRule="auto"/>
        <w:sectPr>
          <w:type w:val="continuous"/>
          <w:pgSz w:w="11910" w:h="16840"/>
          <w:pgMar w:top="1380" w:right="840" w:bottom="280" w:left="960" w:header="720" w:footer="720" w:gutter="0"/>
          <w:cols w:space="720" w:num="1"/>
        </w:sectPr>
      </w:pPr>
    </w:p>
    <w:p>
      <w:pPr>
        <w:pStyle w:val="4"/>
        <w:spacing w:before="9" w:line="390" w:lineRule="exact"/>
        <w:rPr>
          <w:rFonts w:ascii="Times New Roman" w:eastAsia="Times New Roman"/>
        </w:rPr>
      </w:pPr>
      <w:r>
        <w:pict>
          <v:line id="_x0000_s1043" o:spid="_x0000_s1043" o:spt="20" style="position:absolute;left:0pt;margin-left:85.95pt;margin-top:16.15pt;height:0pt;width:18.5pt;mso-position-horizontal-relative:page;z-index:-251648000;mso-width-relative:page;mso-height-relative:page;" stroked="t" coordsize="21600,21600">
            <v:path arrowok="t"/>
            <v:fill focussize="0,0"/>
            <v:stroke weight="1pt" color="#000000"/>
            <v:imagedata o:title=""/>
            <o:lock v:ext="edit"/>
          </v:line>
        </w:pict>
      </w:r>
      <w:r>
        <w:t xml:space="preserve">（A） </w:t>
      </w:r>
      <w:r>
        <w:rPr>
          <w:rFonts w:ascii="Times New Roman" w:eastAsia="Times New Roman"/>
          <w:position w:val="15"/>
        </w:rPr>
        <w:t>77</w:t>
      </w:r>
    </w:p>
    <w:p>
      <w:pPr>
        <w:pStyle w:val="4"/>
        <w:spacing w:line="224" w:lineRule="exact"/>
        <w:ind w:left="767"/>
        <w:rPr>
          <w:rFonts w:ascii="Times New Roman"/>
        </w:rPr>
      </w:pPr>
      <w:r>
        <w:rPr>
          <w:rFonts w:ascii="Times New Roman"/>
        </w:rPr>
        <w:t>315</w:t>
      </w:r>
    </w:p>
    <w:p>
      <w:pPr>
        <w:pStyle w:val="4"/>
        <w:spacing w:before="9" w:line="390" w:lineRule="exact"/>
        <w:rPr>
          <w:rFonts w:ascii="Times New Roman" w:eastAsia="Times New Roman"/>
        </w:rPr>
      </w:pPr>
      <w:r>
        <w:br w:type="column"/>
      </w:r>
      <w:r>
        <w:t xml:space="preserve">（B） </w:t>
      </w:r>
      <w:r>
        <w:rPr>
          <w:rFonts w:ascii="Times New Roman" w:eastAsia="Times New Roman"/>
          <w:position w:val="15"/>
        </w:rPr>
        <w:t>44</w:t>
      </w:r>
    </w:p>
    <w:p>
      <w:pPr>
        <w:pStyle w:val="4"/>
        <w:spacing w:line="224" w:lineRule="exact"/>
        <w:ind w:left="767"/>
        <w:rPr>
          <w:rFonts w:ascii="Times New Roman"/>
        </w:rPr>
      </w:pPr>
      <w:r>
        <w:pict>
          <v:line id="_x0000_s1044" o:spid="_x0000_s1044" o:spt="20" style="position:absolute;left:0pt;margin-left:169pt;margin-top:-3.75pt;height:0pt;width:18.5pt;mso-position-horizontal-relative:page;z-index:-251646976;mso-width-relative:page;mso-height-relative:page;" stroked="t" coordsize="21600,21600">
            <v:path arrowok="t"/>
            <v:fill focussize="0,0"/>
            <v:stroke weight="1pt" color="#000000"/>
            <v:imagedata o:title=""/>
            <o:lock v:ext="edit"/>
          </v:line>
        </w:pict>
      </w:r>
      <w:r>
        <w:rPr>
          <w:rFonts w:ascii="Times New Roman"/>
        </w:rPr>
        <w:t>315</w:t>
      </w:r>
    </w:p>
    <w:p>
      <w:pPr>
        <w:pStyle w:val="4"/>
        <w:spacing w:before="9" w:line="390" w:lineRule="exact"/>
        <w:rPr>
          <w:rFonts w:ascii="Times New Roman" w:eastAsia="Times New Roman"/>
        </w:rPr>
      </w:pPr>
      <w:r>
        <w:br w:type="column"/>
      </w:r>
      <w:r>
        <w:t xml:space="preserve">（C） </w:t>
      </w:r>
      <w:r>
        <w:rPr>
          <w:rFonts w:ascii="Times New Roman" w:eastAsia="Times New Roman"/>
          <w:position w:val="15"/>
        </w:rPr>
        <w:t>33</w:t>
      </w:r>
    </w:p>
    <w:p>
      <w:pPr>
        <w:pStyle w:val="4"/>
        <w:spacing w:line="224" w:lineRule="exact"/>
        <w:ind w:left="767"/>
        <w:rPr>
          <w:rFonts w:ascii="Times New Roman"/>
        </w:rPr>
      </w:pPr>
      <w:r>
        <w:pict>
          <v:line id="_x0000_s1045" o:spid="_x0000_s1045" o:spt="20" style="position:absolute;left:0pt;margin-left:233.9pt;margin-top:-3.75pt;height:0pt;width:18.5pt;mso-position-horizontal-relative:page;z-index:-251645952;mso-width-relative:page;mso-height-relative:page;" stroked="t" coordsize="21600,21600">
            <v:path arrowok="t"/>
            <v:fill focussize="0,0"/>
            <v:stroke weight="1pt" color="#000000"/>
            <v:imagedata o:title=""/>
            <o:lock v:ext="edit"/>
          </v:line>
        </w:pict>
      </w:r>
      <w:r>
        <w:rPr>
          <w:rFonts w:ascii="Times New Roman"/>
        </w:rPr>
        <w:t>315</w:t>
      </w:r>
    </w:p>
    <w:p>
      <w:pPr>
        <w:pStyle w:val="4"/>
        <w:spacing w:before="9" w:line="390" w:lineRule="exact"/>
        <w:rPr>
          <w:rFonts w:ascii="Times New Roman" w:eastAsia="Times New Roman"/>
        </w:rPr>
      </w:pPr>
      <w:r>
        <w:br w:type="column"/>
      </w:r>
      <w:r>
        <w:t xml:space="preserve">（D） </w:t>
      </w:r>
      <w:r>
        <w:rPr>
          <w:rFonts w:ascii="Times New Roman" w:eastAsia="Times New Roman"/>
          <w:position w:val="15"/>
        </w:rPr>
        <w:t>9</w:t>
      </w:r>
    </w:p>
    <w:p>
      <w:pPr>
        <w:pStyle w:val="4"/>
        <w:spacing w:line="224" w:lineRule="exact"/>
        <w:ind w:left="748"/>
        <w:rPr>
          <w:rFonts w:ascii="Times New Roman"/>
        </w:rPr>
      </w:pPr>
      <w:r>
        <w:pict>
          <v:line id="_x0000_s1046" o:spid="_x0000_s1046" o:spt="20" style="position:absolute;left:0pt;margin-left:322.9pt;margin-top:-3.75pt;height:0pt;width:17.85pt;mso-position-horizontal-relative:page;z-index:-251644928;mso-width-relative:page;mso-height-relative:page;" stroked="t" coordsize="21600,21600">
            <v:path arrowok="t"/>
            <v:fill focussize="0,0"/>
            <v:stroke weight="1pt" color="#000000"/>
            <v:imagedata o:title=""/>
            <o:lock v:ext="edit"/>
          </v:line>
        </w:pict>
      </w:r>
      <w:r>
        <w:rPr>
          <w:rFonts w:ascii="Times New Roman"/>
        </w:rPr>
        <w:t>122</w:t>
      </w:r>
    </w:p>
    <w:p>
      <w:pPr>
        <w:pStyle w:val="4"/>
        <w:spacing w:before="143"/>
      </w:pPr>
      <w:r>
        <w:br w:type="column"/>
      </w:r>
      <w:r>
        <w:t>（E）以上结论均不正确</w:t>
      </w:r>
    </w:p>
    <w:p>
      <w:pPr>
        <w:spacing w:after="0"/>
        <w:sectPr>
          <w:type w:val="continuous"/>
          <w:pgSz w:w="11910" w:h="16840"/>
          <w:pgMar w:top="1380" w:right="840" w:bottom="280" w:left="960" w:header="720" w:footer="720" w:gutter="0"/>
          <w:cols w:equalWidth="0" w:num="5">
            <w:col w:w="1167" w:space="493"/>
            <w:col w:w="1168" w:space="131"/>
            <w:col w:w="1167" w:space="613"/>
            <w:col w:w="1149" w:space="131"/>
            <w:col w:w="4091"/>
          </w:cols>
        </w:sectPr>
      </w:pPr>
    </w:p>
    <w:p>
      <w:pPr>
        <w:pStyle w:val="4"/>
        <w:spacing w:before="3"/>
      </w:pPr>
      <w:r>
        <w:t>10．湖中有四个小岛，它们的位置恰好近似构成正方形的四个顶点。若要修建三座桥将这四个</w:t>
      </w:r>
    </w:p>
    <w:p>
      <w:pPr>
        <w:spacing w:after="0"/>
        <w:sectPr>
          <w:type w:val="continuous"/>
          <w:pgSz w:w="11910" w:h="16840"/>
          <w:pgMar w:top="1380" w:right="840" w:bottom="280" w:left="960" w:header="720" w:footer="720" w:gutter="0"/>
          <w:cols w:space="720" w:num="1"/>
        </w:sectPr>
      </w:pPr>
    </w:p>
    <w:p>
      <w:pPr>
        <w:pStyle w:val="4"/>
        <w:tabs>
          <w:tab w:val="left" w:pos="4559"/>
        </w:tabs>
        <w:spacing w:before="56"/>
      </w:pPr>
      <w:r>
        <w:t>小岛连接起来，则不同的建桥方案有(</w:t>
      </w:r>
      <w:r>
        <w:tab/>
      </w:r>
      <w:r>
        <w:t>)种。</w:t>
      </w:r>
    </w:p>
    <w:p>
      <w:pPr>
        <w:pStyle w:val="4"/>
        <w:tabs>
          <w:tab w:val="left" w:pos="1439"/>
          <w:tab w:val="left" w:pos="2879"/>
          <w:tab w:val="left" w:pos="4319"/>
          <w:tab w:val="left" w:pos="5879"/>
        </w:tabs>
        <w:spacing w:before="4"/>
      </w:pPr>
      <w:r>
        <w:t>（A）12</w:t>
      </w:r>
      <w:r>
        <w:tab/>
      </w:r>
      <w:r>
        <w:t>（B）16</w:t>
      </w:r>
      <w:r>
        <w:tab/>
      </w:r>
      <w:r>
        <w:t>（C）13</w:t>
      </w:r>
      <w:r>
        <w:tab/>
      </w:r>
      <w:r>
        <w:t>（D）20</w:t>
      </w:r>
      <w:r>
        <w:tab/>
      </w:r>
      <w:r>
        <w:t>（E）24</w:t>
      </w:r>
    </w:p>
    <w:p>
      <w:pPr>
        <w:tabs>
          <w:tab w:val="left" w:pos="6681"/>
          <w:tab w:val="left" w:pos="8341"/>
        </w:tabs>
        <w:spacing w:before="119" w:line="114" w:lineRule="exact"/>
        <w:ind w:left="4046" w:right="0" w:firstLine="0"/>
        <w:jc w:val="left"/>
        <w:rPr>
          <w:rFonts w:ascii="Symbol" w:hAnsi="Symbol"/>
          <w:sz w:val="24"/>
        </w:rPr>
      </w:pPr>
      <w:r>
        <w:rPr>
          <w:rFonts w:ascii="Times New Roman" w:hAnsi="Times New Roman"/>
          <w:sz w:val="24"/>
        </w:rPr>
        <w:t>1</w:t>
      </w:r>
      <w:r>
        <w:rPr>
          <w:rFonts w:ascii="Times New Roman" w:hAnsi="Times New Roman"/>
          <w:sz w:val="24"/>
        </w:rPr>
        <w:tab/>
      </w:r>
      <w:r>
        <w:rPr>
          <w:rFonts w:ascii="Times New Roman" w:hAnsi="Times New Roman"/>
          <w:spacing w:val="3"/>
          <w:sz w:val="24"/>
        </w:rPr>
        <w:t>2</w:t>
      </w:r>
      <w:r>
        <w:rPr>
          <w:rFonts w:ascii="Times New Roman" w:hAnsi="Times New Roman"/>
          <w:i/>
          <w:spacing w:val="3"/>
          <w:sz w:val="24"/>
        </w:rPr>
        <w:t>S</w:t>
      </w:r>
      <w:r>
        <w:rPr>
          <w:rFonts w:ascii="Times New Roman" w:hAnsi="Times New Roman"/>
          <w:i/>
          <w:spacing w:val="28"/>
          <w:sz w:val="24"/>
        </w:rPr>
        <w:t xml:space="preserve"> </w:t>
      </w:r>
      <w:r>
        <w:rPr>
          <w:rFonts w:ascii="Times New Roman" w:hAnsi="Times New Roman"/>
          <w:position w:val="11"/>
          <w:sz w:val="14"/>
        </w:rPr>
        <w:t>2</w:t>
      </w:r>
      <w:r>
        <w:rPr>
          <w:rFonts w:ascii="Times New Roman" w:hAnsi="Times New Roman"/>
          <w:position w:val="11"/>
          <w:sz w:val="14"/>
        </w:rPr>
        <w:tab/>
      </w:r>
      <w:r>
        <w:rPr>
          <w:rFonts w:ascii="Symbol" w:hAnsi="Symbol"/>
          <w:position w:val="2"/>
          <w:sz w:val="24"/>
        </w:rPr>
        <w:t></w:t>
      </w:r>
      <w:r>
        <w:rPr>
          <w:rFonts w:ascii="Times New Roman" w:hAnsi="Times New Roman"/>
          <w:position w:val="2"/>
          <w:sz w:val="24"/>
        </w:rPr>
        <w:t xml:space="preserve"> </w:t>
      </w:r>
      <w:r>
        <w:rPr>
          <w:rFonts w:ascii="Times New Roman" w:hAnsi="Times New Roman"/>
          <w:sz w:val="24"/>
        </w:rPr>
        <w:t>1</w:t>
      </w:r>
      <w:r>
        <w:rPr>
          <w:rFonts w:ascii="Times New Roman" w:hAnsi="Times New Roman"/>
          <w:spacing w:val="43"/>
          <w:sz w:val="24"/>
        </w:rPr>
        <w:t xml:space="preserve"> </w:t>
      </w:r>
      <w:r>
        <w:rPr>
          <w:rFonts w:ascii="Symbol" w:hAnsi="Symbol"/>
          <w:position w:val="2"/>
          <w:sz w:val="24"/>
        </w:rPr>
        <w:t></w:t>
      </w:r>
    </w:p>
    <w:p>
      <w:pPr>
        <w:spacing w:after="0" w:line="114" w:lineRule="exact"/>
        <w:jc w:val="left"/>
        <w:rPr>
          <w:rFonts w:ascii="Symbol" w:hAnsi="Symbol"/>
          <w:sz w:val="24"/>
        </w:rPr>
        <w:sectPr>
          <w:headerReference r:id="rId6" w:type="default"/>
          <w:pgSz w:w="11910" w:h="16840"/>
          <w:pgMar w:top="1380" w:right="840" w:bottom="280" w:left="960" w:header="1052" w:footer="0" w:gutter="0"/>
          <w:cols w:space="720" w:num="1"/>
        </w:sectPr>
      </w:pPr>
    </w:p>
    <w:p>
      <w:pPr>
        <w:tabs>
          <w:tab w:val="left" w:pos="4225"/>
          <w:tab w:val="left" w:pos="6935"/>
          <w:tab w:val="left" w:pos="7223"/>
          <w:tab w:val="left" w:pos="8743"/>
        </w:tabs>
        <w:spacing w:before="3" w:line="233" w:lineRule="exact"/>
        <w:ind w:left="120" w:right="0" w:firstLine="0"/>
        <w:jc w:val="left"/>
        <w:rPr>
          <w:rFonts w:ascii="Symbol" w:hAnsi="Symbol"/>
          <w:sz w:val="24"/>
        </w:rPr>
      </w:pPr>
      <w:r>
        <w:pict>
          <v:shape id="_x0000_s1047" o:spid="_x0000_s1047" o:spt="202" type="#_x0000_t202" style="position:absolute;left:0pt;margin-left:389.6pt;margin-top:21.15pt;height:7.7pt;width:3.5pt;mso-position-horizontal-relative:page;z-index:-251625472;mso-width-relative:page;mso-height-relative:page;" filled="f" stroked="f" coordsize="21600,21600">
            <v:path/>
            <v:fill on="f" focussize="0,0"/>
            <v:stroke on="f" joinstyle="miter"/>
            <v:imagedata o:title=""/>
            <o:lock v:ext="edit"/>
            <v:textbox inset="0mm,0mm,0mm,0mm">
              <w:txbxContent>
                <w:p>
                  <w:pPr>
                    <w:spacing w:before="0" w:line="153" w:lineRule="exact"/>
                    <w:ind w:left="0" w:right="0" w:firstLine="0"/>
                    <w:jc w:val="left"/>
                    <w:rPr>
                      <w:rFonts w:ascii="Times New Roman"/>
                      <w:i/>
                      <w:sz w:val="14"/>
                    </w:rPr>
                  </w:pPr>
                  <w:r>
                    <w:rPr>
                      <w:rFonts w:ascii="Times New Roman"/>
                      <w:i/>
                      <w:w w:val="98"/>
                      <w:sz w:val="14"/>
                    </w:rPr>
                    <w:t>n</w:t>
                  </w:r>
                </w:p>
              </w:txbxContent>
            </v:textbox>
          </v:shape>
        </w:pict>
      </w:r>
      <w:r>
        <w:rPr>
          <w:position w:val="2"/>
          <w:sz w:val="24"/>
        </w:rPr>
        <w:t>11</w:t>
      </w:r>
      <w:r>
        <w:rPr>
          <w:spacing w:val="-119"/>
          <w:position w:val="2"/>
          <w:sz w:val="24"/>
        </w:rPr>
        <w:t>．</w:t>
      </w:r>
      <w:r>
        <w:rPr>
          <w:position w:val="2"/>
          <w:sz w:val="24"/>
        </w:rPr>
        <w:t>若数</w:t>
      </w:r>
      <w:r>
        <w:rPr>
          <w:spacing w:val="18"/>
          <w:position w:val="2"/>
          <w:sz w:val="24"/>
        </w:rPr>
        <w:t>列</w:t>
      </w:r>
      <w:r>
        <w:rPr>
          <w:rFonts w:ascii="Symbol" w:hAnsi="Symbol"/>
          <w:w w:val="76"/>
          <w:sz w:val="31"/>
        </w:rPr>
        <w:t></w:t>
      </w:r>
      <w:r>
        <w:rPr>
          <w:rFonts w:ascii="Times New Roman" w:hAnsi="Times New Roman"/>
          <w:i/>
          <w:w w:val="99"/>
          <w:position w:val="2"/>
          <w:sz w:val="24"/>
        </w:rPr>
        <w:t>a</w:t>
      </w:r>
      <w:r>
        <w:rPr>
          <w:rFonts w:ascii="Times New Roman" w:hAnsi="Times New Roman"/>
          <w:i/>
          <w:spacing w:val="24"/>
          <w:position w:val="2"/>
          <w:sz w:val="24"/>
        </w:rPr>
        <w:t xml:space="preserve"> </w:t>
      </w:r>
      <w:r>
        <w:rPr>
          <w:rFonts w:ascii="Symbol" w:hAnsi="Symbol"/>
          <w:w w:val="76"/>
          <w:sz w:val="31"/>
        </w:rPr>
        <w:t></w:t>
      </w:r>
      <w:r>
        <w:rPr>
          <w:rFonts w:ascii="Times New Roman" w:hAnsi="Times New Roman"/>
          <w:spacing w:val="-47"/>
          <w:sz w:val="31"/>
        </w:rPr>
        <w:t xml:space="preserve"> </w:t>
      </w:r>
      <w:r>
        <w:rPr>
          <w:position w:val="2"/>
          <w:sz w:val="24"/>
        </w:rPr>
        <w:t>中</w:t>
      </w:r>
      <w:r>
        <w:rPr>
          <w:spacing w:val="-83"/>
          <w:position w:val="2"/>
          <w:sz w:val="24"/>
        </w:rPr>
        <w:t>，</w:t>
      </w:r>
      <w:r>
        <w:rPr>
          <w:rFonts w:ascii="Times New Roman" w:hAnsi="Times New Roman"/>
          <w:i/>
          <w:w w:val="100"/>
          <w:position w:val="2"/>
          <w:sz w:val="24"/>
        </w:rPr>
        <w:t>a</w:t>
      </w:r>
      <w:r>
        <w:rPr>
          <w:rFonts w:ascii="Times New Roman" w:hAnsi="Times New Roman"/>
          <w:i/>
          <w:position w:val="2"/>
          <w:sz w:val="24"/>
        </w:rPr>
        <w:t xml:space="preserve">  </w:t>
      </w:r>
      <w:r>
        <w:rPr>
          <w:rFonts w:ascii="Times New Roman" w:hAnsi="Times New Roman"/>
          <w:i/>
          <w:spacing w:val="-30"/>
          <w:position w:val="2"/>
          <w:sz w:val="24"/>
        </w:rPr>
        <w:t xml:space="preserve"> </w:t>
      </w:r>
      <w:r>
        <w:rPr>
          <w:rFonts w:ascii="Symbol" w:hAnsi="Symbol"/>
          <w:w w:val="100"/>
          <w:position w:val="2"/>
          <w:sz w:val="24"/>
        </w:rPr>
        <w:t></w:t>
      </w:r>
      <w:r>
        <w:rPr>
          <w:rFonts w:ascii="Times New Roman" w:hAnsi="Times New Roman"/>
          <w:spacing w:val="-5"/>
          <w:position w:val="2"/>
          <w:sz w:val="24"/>
        </w:rPr>
        <w:t xml:space="preserve"> </w:t>
      </w:r>
      <w:r>
        <w:rPr>
          <w:rFonts w:ascii="Times New Roman" w:hAnsi="Times New Roman"/>
          <w:spacing w:val="-74"/>
          <w:w w:val="100"/>
          <w:position w:val="2"/>
          <w:sz w:val="24"/>
        </w:rPr>
        <w:t>0</w:t>
      </w:r>
      <w:r>
        <w:rPr>
          <w:position w:val="2"/>
          <w:sz w:val="24"/>
        </w:rPr>
        <w:t>（</w:t>
      </w:r>
      <w:r>
        <w:rPr>
          <w:spacing w:val="-83"/>
          <w:position w:val="2"/>
          <w:sz w:val="24"/>
        </w:rPr>
        <w:t xml:space="preserve"> </w:t>
      </w:r>
      <w:r>
        <w:rPr>
          <w:rFonts w:ascii="Times New Roman" w:hAnsi="Times New Roman"/>
          <w:i/>
          <w:w w:val="99"/>
          <w:position w:val="2"/>
          <w:sz w:val="24"/>
        </w:rPr>
        <w:t>n</w:t>
      </w:r>
      <w:r>
        <w:rPr>
          <w:rFonts w:ascii="Times New Roman" w:hAnsi="Times New Roman"/>
          <w:i/>
          <w:spacing w:val="-7"/>
          <w:position w:val="2"/>
          <w:sz w:val="24"/>
        </w:rPr>
        <w:t xml:space="preserve"> </w:t>
      </w:r>
      <w:r>
        <w:rPr>
          <w:rFonts w:ascii="Symbol" w:hAnsi="Symbol"/>
          <w:w w:val="99"/>
          <w:position w:val="2"/>
          <w:sz w:val="24"/>
        </w:rPr>
        <w:t></w:t>
      </w:r>
      <w:r>
        <w:rPr>
          <w:rFonts w:ascii="Times New Roman" w:hAnsi="Times New Roman"/>
          <w:spacing w:val="-31"/>
          <w:position w:val="2"/>
          <w:sz w:val="24"/>
        </w:rPr>
        <w:t xml:space="preserve"> </w:t>
      </w:r>
      <w:r>
        <w:rPr>
          <w:rFonts w:ascii="Times New Roman" w:hAnsi="Times New Roman"/>
          <w:spacing w:val="9"/>
          <w:w w:val="99"/>
          <w:position w:val="2"/>
          <w:sz w:val="24"/>
        </w:rPr>
        <w:t>1</w:t>
      </w:r>
      <w:r>
        <w:rPr>
          <w:spacing w:val="-120"/>
          <w:position w:val="2"/>
          <w:sz w:val="24"/>
        </w:rPr>
        <w:t>）</w:t>
      </w:r>
      <w:r>
        <w:rPr>
          <w:spacing w:val="-83"/>
          <w:position w:val="2"/>
          <w:sz w:val="24"/>
        </w:rPr>
        <w:t>，</w:t>
      </w:r>
      <w:r>
        <w:rPr>
          <w:rFonts w:ascii="Times New Roman" w:hAnsi="Times New Roman"/>
          <w:i/>
          <w:spacing w:val="-17"/>
          <w:w w:val="100"/>
          <w:position w:val="2"/>
          <w:sz w:val="24"/>
        </w:rPr>
        <w:t>a</w:t>
      </w:r>
      <w:r>
        <w:rPr>
          <w:rFonts w:ascii="Times New Roman" w:hAnsi="Times New Roman"/>
          <w:w w:val="99"/>
          <w:position w:val="-3"/>
          <w:sz w:val="14"/>
        </w:rPr>
        <w:t>1</w:t>
      </w:r>
      <w:r>
        <w:rPr>
          <w:rFonts w:ascii="Times New Roman" w:hAnsi="Times New Roman"/>
          <w:position w:val="-3"/>
          <w:sz w:val="14"/>
        </w:rPr>
        <w:t xml:space="preserve"> </w:t>
      </w:r>
      <w:r>
        <w:rPr>
          <w:rFonts w:ascii="Times New Roman" w:hAnsi="Times New Roman"/>
          <w:spacing w:val="-2"/>
          <w:position w:val="-3"/>
          <w:sz w:val="14"/>
        </w:rPr>
        <w:t xml:space="preserve"> </w:t>
      </w:r>
      <w:r>
        <w:rPr>
          <w:rFonts w:ascii="Symbol" w:hAnsi="Symbol"/>
          <w:w w:val="100"/>
          <w:position w:val="2"/>
          <w:sz w:val="24"/>
        </w:rPr>
        <w:t></w:t>
      </w:r>
      <w:r>
        <w:rPr>
          <w:rFonts w:ascii="Times New Roman" w:hAnsi="Times New Roman"/>
          <w:position w:val="2"/>
          <w:sz w:val="24"/>
        </w:rPr>
        <w:tab/>
      </w:r>
      <w:r>
        <w:rPr>
          <w:position w:val="2"/>
          <w:sz w:val="24"/>
        </w:rPr>
        <w:t>,</w:t>
      </w:r>
      <w:r>
        <w:rPr>
          <w:spacing w:val="60"/>
          <w:position w:val="2"/>
          <w:sz w:val="24"/>
        </w:rPr>
        <w:t>前</w:t>
      </w:r>
      <w:r>
        <w:rPr>
          <w:position w:val="2"/>
          <w:sz w:val="24"/>
        </w:rPr>
        <w:t>n</w:t>
      </w:r>
      <w:r>
        <w:rPr>
          <w:spacing w:val="-60"/>
          <w:position w:val="2"/>
          <w:sz w:val="24"/>
        </w:rPr>
        <w:t xml:space="preserve"> </w:t>
      </w:r>
      <w:r>
        <w:rPr>
          <w:position w:val="2"/>
          <w:sz w:val="24"/>
        </w:rPr>
        <w:t>项</w:t>
      </w:r>
      <w:r>
        <w:rPr>
          <w:spacing w:val="39"/>
          <w:position w:val="2"/>
          <w:sz w:val="24"/>
        </w:rPr>
        <w:t>和</w:t>
      </w:r>
      <w:r>
        <w:rPr>
          <w:rFonts w:ascii="Times New Roman" w:hAnsi="Times New Roman"/>
          <w:i/>
          <w:w w:val="100"/>
          <w:position w:val="2"/>
          <w:sz w:val="24"/>
        </w:rPr>
        <w:t>S</w:t>
      </w:r>
      <w:r>
        <w:rPr>
          <w:rFonts w:ascii="Times New Roman" w:hAnsi="Times New Roman"/>
          <w:i/>
          <w:position w:val="2"/>
          <w:sz w:val="24"/>
        </w:rPr>
        <w:t xml:space="preserve"> </w:t>
      </w:r>
      <w:r>
        <w:rPr>
          <w:rFonts w:ascii="Times New Roman" w:hAnsi="Times New Roman"/>
          <w:i/>
          <w:spacing w:val="-1"/>
          <w:position w:val="2"/>
          <w:sz w:val="24"/>
        </w:rPr>
        <w:t xml:space="preserve"> </w:t>
      </w:r>
      <w:r>
        <w:rPr>
          <w:position w:val="2"/>
          <w:sz w:val="24"/>
        </w:rPr>
        <w:t>满</w:t>
      </w:r>
      <w:r>
        <w:rPr>
          <w:spacing w:val="35"/>
          <w:position w:val="2"/>
          <w:sz w:val="24"/>
        </w:rPr>
        <w:t>足</w:t>
      </w:r>
      <w:r>
        <w:rPr>
          <w:rFonts w:ascii="Times New Roman" w:hAnsi="Times New Roman"/>
          <w:i/>
          <w:w w:val="100"/>
          <w:position w:val="2"/>
          <w:sz w:val="24"/>
        </w:rPr>
        <w:t>a</w:t>
      </w:r>
      <w:r>
        <w:rPr>
          <w:rFonts w:ascii="Times New Roman" w:hAnsi="Times New Roman"/>
          <w:i/>
          <w:position w:val="2"/>
          <w:sz w:val="24"/>
        </w:rPr>
        <w:t xml:space="preserve">  </w:t>
      </w:r>
      <w:r>
        <w:rPr>
          <w:rFonts w:ascii="Times New Roman" w:hAnsi="Times New Roman"/>
          <w:i/>
          <w:spacing w:val="-30"/>
          <w:position w:val="2"/>
          <w:sz w:val="24"/>
        </w:rPr>
        <w:t xml:space="preserve"> </w:t>
      </w:r>
      <w:r>
        <w:rPr>
          <w:rFonts w:ascii="Symbol" w:hAnsi="Symbol"/>
          <w:w w:val="100"/>
          <w:position w:val="2"/>
          <w:sz w:val="24"/>
        </w:rPr>
        <w:t></w:t>
      </w:r>
      <w:r>
        <w:rPr>
          <w:rFonts w:ascii="Times New Roman" w:hAnsi="Times New Roman"/>
          <w:spacing w:val="-2"/>
          <w:position w:val="2"/>
          <w:sz w:val="24"/>
        </w:rPr>
        <w:t xml:space="preserve"> </w:t>
      </w:r>
      <w:r>
        <w:rPr>
          <w:rFonts w:ascii="Times New Roman" w:hAnsi="Times New Roman"/>
          <w:i/>
          <w:w w:val="98"/>
          <w:position w:val="11"/>
          <w:sz w:val="14"/>
          <w:u w:val="single"/>
        </w:rPr>
        <w:t xml:space="preserve"> </w:t>
      </w:r>
      <w:r>
        <w:rPr>
          <w:rFonts w:ascii="Times New Roman" w:hAnsi="Times New Roman"/>
          <w:i/>
          <w:position w:val="11"/>
          <w:sz w:val="14"/>
          <w:u w:val="single"/>
        </w:rPr>
        <w:tab/>
      </w:r>
      <w:r>
        <w:rPr>
          <w:rFonts w:ascii="Times New Roman" w:hAnsi="Times New Roman"/>
          <w:i/>
          <w:w w:val="98"/>
          <w:position w:val="11"/>
          <w:sz w:val="14"/>
          <w:u w:val="single"/>
        </w:rPr>
        <w:t>n</w:t>
      </w:r>
      <w:r>
        <w:rPr>
          <w:rFonts w:ascii="Times New Roman" w:hAnsi="Times New Roman"/>
          <w:i/>
          <w:position w:val="11"/>
          <w:sz w:val="14"/>
          <w:u w:val="single"/>
        </w:rPr>
        <w:tab/>
      </w:r>
      <w:r>
        <w:rPr>
          <w:rFonts w:ascii="Times New Roman" w:hAnsi="Times New Roman"/>
          <w:i/>
          <w:spacing w:val="5"/>
          <w:position w:val="11"/>
          <w:sz w:val="14"/>
        </w:rPr>
        <w:t xml:space="preserve"> </w:t>
      </w:r>
      <w:r>
        <w:rPr>
          <w:position w:val="2"/>
          <w:sz w:val="24"/>
        </w:rPr>
        <w:t>(</w:t>
      </w:r>
      <w:r>
        <w:rPr>
          <w:spacing w:val="-84"/>
          <w:position w:val="2"/>
          <w:sz w:val="24"/>
        </w:rPr>
        <w:t xml:space="preserve"> </w:t>
      </w:r>
      <w:r>
        <w:rPr>
          <w:rFonts w:ascii="Times New Roman" w:hAnsi="Times New Roman"/>
          <w:i/>
          <w:w w:val="99"/>
          <w:position w:val="2"/>
          <w:sz w:val="24"/>
        </w:rPr>
        <w:t>n</w:t>
      </w:r>
      <w:r>
        <w:rPr>
          <w:rFonts w:ascii="Times New Roman" w:hAnsi="Times New Roman"/>
          <w:i/>
          <w:spacing w:val="-7"/>
          <w:position w:val="2"/>
          <w:sz w:val="24"/>
        </w:rPr>
        <w:t xml:space="preserve"> </w:t>
      </w:r>
      <w:r>
        <w:rPr>
          <w:rFonts w:ascii="Symbol" w:hAnsi="Symbol"/>
          <w:w w:val="99"/>
          <w:position w:val="2"/>
          <w:sz w:val="24"/>
        </w:rPr>
        <w:t></w:t>
      </w:r>
      <w:r>
        <w:rPr>
          <w:rFonts w:ascii="Times New Roman" w:hAnsi="Times New Roman"/>
          <w:spacing w:val="-5"/>
          <w:position w:val="2"/>
          <w:sz w:val="24"/>
        </w:rPr>
        <w:t xml:space="preserve"> </w:t>
      </w:r>
      <w:r>
        <w:rPr>
          <w:rFonts w:ascii="Times New Roman" w:hAnsi="Times New Roman"/>
          <w:w w:val="99"/>
          <w:position w:val="2"/>
          <w:sz w:val="24"/>
        </w:rPr>
        <w:t>2</w:t>
      </w:r>
      <w:r>
        <w:rPr>
          <w:rFonts w:ascii="Times New Roman" w:hAnsi="Times New Roman"/>
          <w:spacing w:val="-16"/>
          <w:position w:val="2"/>
          <w:sz w:val="24"/>
        </w:rPr>
        <w:t xml:space="preserve"> </w:t>
      </w:r>
      <w:r>
        <w:rPr>
          <w:position w:val="2"/>
          <w:sz w:val="24"/>
        </w:rPr>
        <w:t>)</w:t>
      </w:r>
      <w:r>
        <w:rPr>
          <w:spacing w:val="36"/>
          <w:position w:val="2"/>
          <w:sz w:val="24"/>
        </w:rPr>
        <w:t>则</w:t>
      </w:r>
      <w:r>
        <w:rPr>
          <w:rFonts w:ascii="Symbol" w:hAnsi="Symbol"/>
          <w:w w:val="99"/>
          <w:position w:val="-1"/>
          <w:sz w:val="24"/>
        </w:rPr>
        <w:t></w:t>
      </w:r>
      <w:r>
        <w:rPr>
          <w:rFonts w:ascii="Times New Roman" w:hAnsi="Times New Roman"/>
          <w:position w:val="-1"/>
          <w:sz w:val="24"/>
        </w:rPr>
        <w:tab/>
      </w:r>
      <w:r>
        <w:rPr>
          <w:rFonts w:ascii="Symbol" w:hAnsi="Symbol"/>
          <w:spacing w:val="-20"/>
          <w:w w:val="99"/>
          <w:position w:val="-1"/>
          <w:sz w:val="24"/>
        </w:rPr>
        <w:t></w:t>
      </w:r>
    </w:p>
    <w:p>
      <w:pPr>
        <w:pStyle w:val="4"/>
        <w:spacing w:line="20" w:lineRule="exact"/>
        <w:ind w:left="8460"/>
        <w:rPr>
          <w:rFonts w:ascii="Symbol" w:hAnsi="Symbol"/>
          <w:sz w:val="2"/>
        </w:rPr>
      </w:pPr>
      <w:r>
        <w:rPr>
          <w:rFonts w:ascii="Symbol" w:hAnsi="Symbol"/>
          <w:sz w:val="2"/>
        </w:rPr>
        <w:pict>
          <v:group id="_x0000_s1048" o:spid="_x0000_s1048" o:spt="203" style="height:1pt;width:12.6pt;" coordsize="252,20">
            <o:lock v:ext="edit"/>
            <v:line id="_x0000_s1049" o:spid="_x0000_s1049" o:spt="20" style="position:absolute;left:0;top:10;height:0;width:252;" stroked="t" coordsize="21600,21600">
              <v:path arrowok="t"/>
              <v:fill focussize="0,0"/>
              <v:stroke weight="1pt" color="#000000"/>
              <v:imagedata o:title=""/>
              <o:lock v:ext="edit"/>
            </v:line>
            <w10:wrap type="none"/>
            <w10:anchorlock/>
          </v:group>
        </w:pict>
      </w:r>
    </w:p>
    <w:p>
      <w:pPr>
        <w:pStyle w:val="4"/>
        <w:tabs>
          <w:tab w:val="left" w:pos="841"/>
        </w:tabs>
        <w:spacing w:before="57" w:line="179" w:lineRule="exact"/>
      </w:pPr>
      <w:r>
        <w:br w:type="column"/>
      </w:r>
      <w:r>
        <w:rPr>
          <w:spacing w:val="-119"/>
        </w:rPr>
        <w:t>是</w:t>
      </w:r>
      <w:r>
        <w:t>（</w:t>
      </w:r>
      <w:r>
        <w:tab/>
      </w:r>
      <w:r>
        <w:t>）</w:t>
      </w:r>
    </w:p>
    <w:p>
      <w:pPr>
        <w:spacing w:after="0" w:line="179" w:lineRule="exact"/>
        <w:sectPr>
          <w:type w:val="continuous"/>
          <w:pgSz w:w="11910" w:h="16840"/>
          <w:pgMar w:top="1380" w:right="840" w:bottom="280" w:left="960" w:header="720" w:footer="720" w:gutter="0"/>
          <w:cols w:equalWidth="0" w:num="2">
            <w:col w:w="8862" w:space="43"/>
            <w:col w:w="1205"/>
          </w:cols>
        </w:sectPr>
      </w:pPr>
    </w:p>
    <w:p>
      <w:pPr>
        <w:spacing w:before="0" w:line="134" w:lineRule="exact"/>
        <w:ind w:left="0" w:right="73" w:firstLine="0"/>
        <w:jc w:val="right"/>
        <w:rPr>
          <w:rFonts w:ascii="Times New Roman"/>
          <w:i/>
          <w:sz w:val="14"/>
        </w:rPr>
      </w:pPr>
      <w:r>
        <w:rPr>
          <w:rFonts w:ascii="Times New Roman"/>
          <w:i/>
          <w:w w:val="98"/>
          <w:sz w:val="14"/>
        </w:rPr>
        <w:t>n</w:t>
      </w:r>
    </w:p>
    <w:p>
      <w:pPr>
        <w:pStyle w:val="4"/>
        <w:ind w:left="0"/>
        <w:rPr>
          <w:rFonts w:ascii="Times New Roman"/>
          <w:i/>
          <w:sz w:val="14"/>
        </w:rPr>
      </w:pPr>
    </w:p>
    <w:p>
      <w:pPr>
        <w:pStyle w:val="4"/>
        <w:ind w:left="0"/>
        <w:rPr>
          <w:rFonts w:ascii="Times New Roman"/>
          <w:i/>
          <w:sz w:val="14"/>
        </w:rPr>
      </w:pPr>
    </w:p>
    <w:p>
      <w:pPr>
        <w:pStyle w:val="4"/>
        <w:spacing w:before="9"/>
        <w:ind w:left="0"/>
        <w:rPr>
          <w:rFonts w:ascii="Times New Roman"/>
          <w:i/>
          <w:sz w:val="11"/>
        </w:rPr>
      </w:pPr>
    </w:p>
    <w:p>
      <w:pPr>
        <w:pStyle w:val="9"/>
        <w:numPr>
          <w:ilvl w:val="0"/>
          <w:numId w:val="3"/>
        </w:numPr>
        <w:tabs>
          <w:tab w:val="left" w:pos="721"/>
        </w:tabs>
        <w:spacing w:before="0" w:after="0" w:line="240" w:lineRule="auto"/>
        <w:ind w:left="721" w:right="0" w:hanging="602"/>
        <w:jc w:val="left"/>
        <w:rPr>
          <w:rFonts w:ascii="Times New Roman" w:eastAsia="Times New Roman"/>
          <w:sz w:val="24"/>
        </w:rPr>
      </w:pPr>
      <w:r>
        <w:rPr>
          <w:spacing w:val="12"/>
          <w:sz w:val="24"/>
        </w:rPr>
        <w:t>首项为</w:t>
      </w:r>
      <w:r>
        <w:rPr>
          <w:rFonts w:ascii="Times New Roman" w:eastAsia="Times New Roman"/>
          <w:spacing w:val="-20"/>
          <w:sz w:val="24"/>
        </w:rPr>
        <w:t>2</w:t>
      </w:r>
    </w:p>
    <w:p>
      <w:pPr>
        <w:spacing w:before="0" w:line="134" w:lineRule="exact"/>
        <w:ind w:left="53" w:right="0" w:firstLine="0"/>
        <w:jc w:val="center"/>
        <w:rPr>
          <w:rFonts w:ascii="Times New Roman"/>
          <w:i/>
          <w:sz w:val="14"/>
        </w:rPr>
      </w:pPr>
      <w:r>
        <w:br w:type="column"/>
      </w:r>
      <w:r>
        <w:rPr>
          <w:rFonts w:ascii="Times New Roman"/>
          <w:i/>
          <w:sz w:val="14"/>
        </w:rPr>
        <w:t>n</w:t>
      </w:r>
    </w:p>
    <w:p>
      <w:pPr>
        <w:pStyle w:val="4"/>
        <w:ind w:left="0"/>
        <w:rPr>
          <w:rFonts w:ascii="Times New Roman"/>
          <w:i/>
          <w:sz w:val="14"/>
        </w:rPr>
      </w:pPr>
    </w:p>
    <w:p>
      <w:pPr>
        <w:pStyle w:val="4"/>
        <w:spacing w:before="2"/>
        <w:ind w:left="0"/>
        <w:rPr>
          <w:rFonts w:ascii="Times New Roman"/>
          <w:i/>
          <w:sz w:val="14"/>
        </w:rPr>
      </w:pPr>
    </w:p>
    <w:p>
      <w:pPr>
        <w:pStyle w:val="4"/>
        <w:spacing w:line="390" w:lineRule="exact"/>
        <w:ind w:left="0"/>
        <w:jc w:val="center"/>
        <w:rPr>
          <w:rFonts w:ascii="Times New Roman" w:eastAsia="Times New Roman"/>
        </w:rPr>
      </w:pPr>
      <w:r>
        <w:pict>
          <v:line id="_x0000_s1050" o:spid="_x0000_s1050" o:spt="20" style="position:absolute;left:0pt;margin-left:180pt;margin-top:15.7pt;height:0pt;width:7.1pt;mso-position-horizontal-relative:page;z-index:-251643904;mso-width-relative:page;mso-height-relative:page;" stroked="t" coordsize="21600,21600">
            <v:path arrowok="t"/>
            <v:fill focussize="0,0"/>
            <v:stroke weight="1pt" color="#000000"/>
            <v:imagedata o:title=""/>
            <o:lock v:ext="edit"/>
          </v:line>
        </w:pict>
      </w:r>
      <w:r>
        <w:rPr>
          <w:spacing w:val="-14"/>
        </w:rPr>
        <w:t xml:space="preserve">，公比为 </w:t>
      </w:r>
      <w:r>
        <w:rPr>
          <w:rFonts w:ascii="Times New Roman" w:eastAsia="Times New Roman"/>
          <w:spacing w:val="-12"/>
          <w:position w:val="15"/>
        </w:rPr>
        <w:t>1</w:t>
      </w:r>
    </w:p>
    <w:p>
      <w:pPr>
        <w:pStyle w:val="4"/>
        <w:spacing w:line="224" w:lineRule="exact"/>
        <w:ind w:left="0"/>
        <w:jc w:val="right"/>
        <w:rPr>
          <w:rFonts w:ascii="Times New Roman"/>
        </w:rPr>
      </w:pPr>
      <w:r>
        <w:rPr>
          <w:rFonts w:ascii="Times New Roman"/>
          <w:w w:val="100"/>
        </w:rPr>
        <w:t>2</w:t>
      </w:r>
    </w:p>
    <w:p>
      <w:pPr>
        <w:spacing w:before="4"/>
        <w:ind w:left="0" w:right="38" w:firstLine="0"/>
        <w:jc w:val="right"/>
        <w:rPr>
          <w:rFonts w:ascii="Times New Roman"/>
          <w:sz w:val="24"/>
        </w:rPr>
      </w:pPr>
      <w:r>
        <w:br w:type="column"/>
      </w:r>
      <w:r>
        <w:rPr>
          <w:rFonts w:ascii="Times New Roman"/>
          <w:sz w:val="24"/>
        </w:rPr>
        <w:t>2</w:t>
      </w:r>
    </w:p>
    <w:p>
      <w:pPr>
        <w:pStyle w:val="4"/>
        <w:spacing w:before="1"/>
        <w:ind w:left="0"/>
        <w:rPr>
          <w:rFonts w:ascii="Times New Roman"/>
          <w:sz w:val="27"/>
        </w:rPr>
      </w:pPr>
    </w:p>
    <w:p>
      <w:pPr>
        <w:pStyle w:val="4"/>
        <w:ind w:left="24"/>
      </w:pPr>
      <w:r>
        <w:t>的等比数列</w:t>
      </w:r>
    </w:p>
    <w:p>
      <w:pPr>
        <w:tabs>
          <w:tab w:val="left" w:pos="868"/>
          <w:tab w:val="left" w:pos="1226"/>
        </w:tabs>
        <w:spacing w:before="0" w:line="281" w:lineRule="exact"/>
        <w:ind w:left="119" w:right="0" w:firstLine="0"/>
        <w:jc w:val="left"/>
        <w:rPr>
          <w:rFonts w:ascii="Times New Roman" w:hAnsi="Times New Roman"/>
          <w:sz w:val="24"/>
        </w:rPr>
      </w:pPr>
      <w:r>
        <w:br w:type="column"/>
      </w:r>
      <w:r>
        <w:rPr>
          <w:rFonts w:ascii="Times New Roman" w:hAnsi="Times New Roman"/>
          <w:i/>
          <w:position w:val="12"/>
          <w:sz w:val="14"/>
        </w:rPr>
        <w:t>n</w:t>
      </w:r>
      <w:r>
        <w:rPr>
          <w:rFonts w:ascii="Times New Roman" w:hAnsi="Times New Roman"/>
          <w:i/>
          <w:position w:val="12"/>
          <w:sz w:val="14"/>
        </w:rPr>
        <w:tab/>
      </w:r>
      <w:r>
        <w:rPr>
          <w:rFonts w:ascii="Times New Roman" w:hAnsi="Times New Roman"/>
          <w:i/>
          <w:position w:val="12"/>
          <w:sz w:val="14"/>
        </w:rPr>
        <w:t>n</w:t>
      </w:r>
      <w:r>
        <w:rPr>
          <w:rFonts w:ascii="Times New Roman" w:hAnsi="Times New Roman"/>
          <w:i/>
          <w:position w:val="12"/>
          <w:sz w:val="14"/>
        </w:rPr>
        <w:tab/>
      </w:r>
      <w:r>
        <w:rPr>
          <w:rFonts w:ascii="Times New Roman" w:hAnsi="Times New Roman"/>
          <w:spacing w:val="3"/>
          <w:sz w:val="24"/>
        </w:rPr>
        <w:t>2</w:t>
      </w:r>
      <w:r>
        <w:rPr>
          <w:rFonts w:ascii="Times New Roman" w:hAnsi="Times New Roman"/>
          <w:i/>
          <w:spacing w:val="3"/>
          <w:sz w:val="24"/>
        </w:rPr>
        <w:t>S</w:t>
      </w:r>
      <w:r>
        <w:rPr>
          <w:rFonts w:ascii="Times New Roman" w:hAnsi="Times New Roman"/>
          <w:i/>
          <w:spacing w:val="21"/>
          <w:sz w:val="24"/>
        </w:rPr>
        <w:t xml:space="preserve"> </w:t>
      </w:r>
      <w:r>
        <w:rPr>
          <w:rFonts w:ascii="Symbol" w:hAnsi="Symbol"/>
          <w:spacing w:val="7"/>
          <w:sz w:val="24"/>
        </w:rPr>
        <w:t></w:t>
      </w:r>
      <w:r>
        <w:rPr>
          <w:rFonts w:ascii="Times New Roman" w:hAnsi="Times New Roman"/>
          <w:spacing w:val="7"/>
          <w:sz w:val="24"/>
        </w:rPr>
        <w:t>1</w:t>
      </w:r>
    </w:p>
    <w:p>
      <w:pPr>
        <w:spacing w:before="9"/>
        <w:ind w:left="119" w:right="0" w:firstLine="0"/>
        <w:jc w:val="left"/>
        <w:rPr>
          <w:rFonts w:ascii="Symbol" w:hAnsi="Symbol"/>
          <w:sz w:val="24"/>
        </w:rPr>
      </w:pPr>
      <w:r>
        <w:br w:type="column"/>
      </w:r>
      <w:r>
        <w:rPr>
          <w:rFonts w:ascii="Symbol" w:hAnsi="Symbol"/>
          <w:sz w:val="24"/>
        </w:rPr>
        <w:t></w:t>
      </w:r>
      <w:r>
        <w:rPr>
          <w:rFonts w:ascii="Times New Roman" w:hAnsi="Times New Roman"/>
          <w:sz w:val="24"/>
        </w:rPr>
        <w:t xml:space="preserve"> </w:t>
      </w:r>
      <w:r>
        <w:rPr>
          <w:rFonts w:ascii="Times New Roman" w:hAnsi="Times New Roman"/>
          <w:i/>
          <w:position w:val="6"/>
          <w:sz w:val="24"/>
        </w:rPr>
        <w:t>S</w:t>
      </w:r>
      <w:r>
        <w:rPr>
          <w:rFonts w:ascii="Times New Roman" w:hAnsi="Times New Roman"/>
          <w:i/>
          <w:sz w:val="14"/>
        </w:rPr>
        <w:t xml:space="preserve">n </w:t>
      </w:r>
      <w:r>
        <w:rPr>
          <w:rFonts w:ascii="Symbol" w:hAnsi="Symbol"/>
          <w:sz w:val="24"/>
        </w:rPr>
        <w:t></w:t>
      </w:r>
    </w:p>
    <w:p>
      <w:pPr>
        <w:spacing w:after="0"/>
        <w:jc w:val="left"/>
        <w:rPr>
          <w:rFonts w:ascii="Symbol" w:hAnsi="Symbol"/>
          <w:sz w:val="24"/>
        </w:rPr>
        <w:sectPr>
          <w:type w:val="continuous"/>
          <w:pgSz w:w="11910" w:h="16840"/>
          <w:pgMar w:top="1380" w:right="840" w:bottom="280" w:left="960" w:header="720" w:footer="720" w:gutter="0"/>
          <w:cols w:equalWidth="0" w:num="5">
            <w:col w:w="1597" w:space="40"/>
            <w:col w:w="1140" w:space="39"/>
            <w:col w:w="1395" w:space="1141"/>
            <w:col w:w="1925" w:space="944"/>
            <w:col w:w="1889"/>
          </w:cols>
        </w:sectPr>
      </w:pPr>
    </w:p>
    <w:p>
      <w:pPr>
        <w:pStyle w:val="9"/>
        <w:numPr>
          <w:ilvl w:val="0"/>
          <w:numId w:val="3"/>
        </w:numPr>
        <w:tabs>
          <w:tab w:val="left" w:pos="721"/>
        </w:tabs>
        <w:spacing w:before="3" w:after="0" w:line="240" w:lineRule="auto"/>
        <w:ind w:left="721" w:right="0" w:hanging="601"/>
        <w:jc w:val="left"/>
        <w:rPr>
          <w:sz w:val="24"/>
        </w:rPr>
      </w:pPr>
      <w:r>
        <w:rPr>
          <w:spacing w:val="12"/>
          <w:sz w:val="24"/>
        </w:rPr>
        <w:t>首项为</w:t>
      </w:r>
      <w:r>
        <w:rPr>
          <w:rFonts w:ascii="Times New Roman" w:eastAsia="Times New Roman"/>
          <w:sz w:val="24"/>
        </w:rPr>
        <w:t>2</w:t>
      </w:r>
      <w:r>
        <w:rPr>
          <w:rFonts w:ascii="Times New Roman" w:eastAsia="Times New Roman"/>
          <w:spacing w:val="-17"/>
          <w:sz w:val="24"/>
        </w:rPr>
        <w:t xml:space="preserve"> </w:t>
      </w:r>
      <w:r>
        <w:rPr>
          <w:spacing w:val="8"/>
          <w:sz w:val="24"/>
        </w:rPr>
        <w:t>，公比为</w:t>
      </w:r>
      <w:r>
        <w:rPr>
          <w:rFonts w:ascii="Times New Roman" w:eastAsia="Times New Roman"/>
          <w:sz w:val="24"/>
        </w:rPr>
        <w:t>2</w:t>
      </w:r>
      <w:r>
        <w:rPr>
          <w:rFonts w:ascii="Times New Roman" w:eastAsia="Times New Roman"/>
          <w:spacing w:val="-16"/>
          <w:sz w:val="24"/>
        </w:rPr>
        <w:t xml:space="preserve"> </w:t>
      </w:r>
      <w:r>
        <w:rPr>
          <w:sz w:val="24"/>
        </w:rPr>
        <w:t>的等比数列</w:t>
      </w:r>
    </w:p>
    <w:p>
      <w:pPr>
        <w:pStyle w:val="4"/>
        <w:spacing w:before="4"/>
      </w:pPr>
      <w:r>
        <w:t>（C）既非等差也非等比数列</w:t>
      </w:r>
    </w:p>
    <w:p>
      <w:pPr>
        <w:spacing w:after="0"/>
        <w:sectPr>
          <w:type w:val="continuous"/>
          <w:pgSz w:w="11910" w:h="16840"/>
          <w:pgMar w:top="1380" w:right="840" w:bottom="280" w:left="960" w:header="720" w:footer="720" w:gutter="0"/>
          <w:cols w:space="720" w:num="1"/>
        </w:sectPr>
      </w:pPr>
    </w:p>
    <w:p>
      <w:pPr>
        <w:pStyle w:val="9"/>
        <w:numPr>
          <w:ilvl w:val="0"/>
          <w:numId w:val="4"/>
        </w:numPr>
        <w:tabs>
          <w:tab w:val="left" w:pos="721"/>
        </w:tabs>
        <w:spacing w:before="145" w:after="0" w:line="240" w:lineRule="auto"/>
        <w:ind w:left="721" w:right="0" w:hanging="601"/>
        <w:jc w:val="left"/>
        <w:rPr>
          <w:rFonts w:ascii="Times New Roman" w:eastAsia="Times New Roman"/>
          <w:sz w:val="24"/>
        </w:rPr>
      </w:pPr>
      <w:r>
        <w:rPr>
          <w:spacing w:val="11"/>
          <w:sz w:val="24"/>
        </w:rPr>
        <w:t>首项为</w:t>
      </w:r>
      <w:r>
        <w:rPr>
          <w:rFonts w:ascii="Times New Roman" w:eastAsia="Times New Roman"/>
          <w:spacing w:val="-20"/>
          <w:sz w:val="24"/>
        </w:rPr>
        <w:t>2</w:t>
      </w:r>
    </w:p>
    <w:p>
      <w:pPr>
        <w:pStyle w:val="4"/>
        <w:spacing w:before="11" w:line="390" w:lineRule="exact"/>
        <w:ind w:left="4"/>
        <w:rPr>
          <w:rFonts w:ascii="Times New Roman" w:eastAsia="Times New Roman"/>
        </w:rPr>
      </w:pPr>
      <w:r>
        <w:br w:type="column"/>
      </w:r>
      <w:r>
        <w:rPr>
          <w:spacing w:val="-18"/>
        </w:rPr>
        <w:t xml:space="preserve">，公差 </w:t>
      </w:r>
      <w:r>
        <w:rPr>
          <w:rFonts w:ascii="Times New Roman" w:eastAsia="Times New Roman"/>
          <w:spacing w:val="-16"/>
          <w:position w:val="15"/>
        </w:rPr>
        <w:t>1</w:t>
      </w:r>
    </w:p>
    <w:p>
      <w:pPr>
        <w:pStyle w:val="4"/>
        <w:spacing w:line="224" w:lineRule="exact"/>
        <w:ind w:left="0"/>
        <w:jc w:val="right"/>
        <w:rPr>
          <w:rFonts w:ascii="Times New Roman"/>
        </w:rPr>
      </w:pPr>
      <w:r>
        <w:pict>
          <v:line id="_x0000_s1051" o:spid="_x0000_s1051" o:spt="20" style="position:absolute;left:0pt;margin-left:168pt;margin-top:-3.75pt;height:0pt;width:7.1pt;mso-position-horizontal-relative:page;z-index:-251642880;mso-width-relative:page;mso-height-relative:page;" stroked="t" coordsize="21600,21600">
            <v:path arrowok="t"/>
            <v:fill focussize="0,0"/>
            <v:stroke weight="1pt" color="#000000"/>
            <v:imagedata o:title=""/>
            <o:lock v:ext="edit"/>
          </v:line>
        </w:pict>
      </w:r>
      <w:r>
        <w:rPr>
          <w:rFonts w:ascii="Times New Roman"/>
          <w:w w:val="100"/>
        </w:rPr>
        <w:t>2</w:t>
      </w:r>
    </w:p>
    <w:p>
      <w:pPr>
        <w:pStyle w:val="4"/>
        <w:spacing w:before="145"/>
        <w:ind w:left="24"/>
      </w:pPr>
      <w:r>
        <w:br w:type="column"/>
      </w:r>
      <w:r>
        <w:t>为的等差数列</w:t>
      </w:r>
    </w:p>
    <w:p>
      <w:pPr>
        <w:spacing w:after="0"/>
        <w:sectPr>
          <w:type w:val="continuous"/>
          <w:pgSz w:w="11910" w:h="16840"/>
          <w:pgMar w:top="1380" w:right="840" w:bottom="280" w:left="960" w:header="720" w:footer="720" w:gutter="0"/>
          <w:cols w:equalWidth="0" w:num="3">
            <w:col w:w="1597" w:space="40"/>
            <w:col w:w="900" w:space="39"/>
            <w:col w:w="7534"/>
          </w:cols>
        </w:sectPr>
      </w:pPr>
    </w:p>
    <w:p>
      <w:pPr>
        <w:pStyle w:val="9"/>
        <w:numPr>
          <w:ilvl w:val="0"/>
          <w:numId w:val="4"/>
        </w:numPr>
        <w:tabs>
          <w:tab w:val="left" w:pos="721"/>
          <w:tab w:val="left" w:pos="3332"/>
        </w:tabs>
        <w:spacing w:before="4" w:after="0" w:line="242" w:lineRule="auto"/>
        <w:ind w:left="212" w:right="4930" w:hanging="93"/>
        <w:jc w:val="left"/>
        <w:rPr>
          <w:sz w:val="24"/>
        </w:rPr>
      </w:pPr>
      <w:r>
        <w:drawing>
          <wp:anchor distT="0" distB="0" distL="0" distR="0" simplePos="0" relativeHeight="251706368" behindDoc="0" locked="0" layoutInCell="1" allowOverlap="1">
            <wp:simplePos x="0" y="0"/>
            <wp:positionH relativeFrom="page">
              <wp:posOffset>4025265</wp:posOffset>
            </wp:positionH>
            <wp:positionV relativeFrom="paragraph">
              <wp:posOffset>209550</wp:posOffset>
            </wp:positionV>
            <wp:extent cx="1920240" cy="11595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1920028" cy="1159811"/>
                    </a:xfrm>
                    <a:prstGeom prst="rect">
                      <a:avLst/>
                    </a:prstGeom>
                  </pic:spPr>
                </pic:pic>
              </a:graphicData>
            </a:graphic>
          </wp:anchor>
        </w:drawing>
      </w:r>
      <w:r>
        <w:rPr>
          <w:sz w:val="24"/>
        </w:rPr>
        <w:t xml:space="preserve">首项为 </w:t>
      </w:r>
      <w:r>
        <w:rPr>
          <w:spacing w:val="34"/>
          <w:sz w:val="24"/>
        </w:rPr>
        <w:t xml:space="preserve"> </w:t>
      </w:r>
      <w:r>
        <w:rPr>
          <w:sz w:val="24"/>
        </w:rPr>
        <w:t xml:space="preserve">2 </w:t>
      </w:r>
      <w:r>
        <w:rPr>
          <w:spacing w:val="35"/>
          <w:sz w:val="24"/>
        </w:rPr>
        <w:t xml:space="preserve"> </w:t>
      </w:r>
      <w:r>
        <w:rPr>
          <w:sz w:val="24"/>
        </w:rPr>
        <w:t xml:space="preserve">公差为 </w:t>
      </w:r>
      <w:r>
        <w:rPr>
          <w:spacing w:val="35"/>
          <w:sz w:val="24"/>
        </w:rPr>
        <w:t xml:space="preserve"> </w:t>
      </w:r>
      <w:r>
        <w:rPr>
          <w:sz w:val="24"/>
        </w:rPr>
        <w:t xml:space="preserve">2 </w:t>
      </w:r>
      <w:r>
        <w:rPr>
          <w:spacing w:val="35"/>
          <w:sz w:val="24"/>
        </w:rPr>
        <w:t xml:space="preserve"> </w:t>
      </w:r>
      <w:r>
        <w:rPr>
          <w:sz w:val="24"/>
        </w:rPr>
        <w:t>的等差数列12．直角三角形</w:t>
      </w:r>
      <w:r>
        <w:rPr>
          <w:spacing w:val="-67"/>
          <w:sz w:val="24"/>
        </w:rPr>
        <w:t xml:space="preserve"> </w:t>
      </w:r>
      <w:r>
        <w:rPr>
          <w:rFonts w:ascii="Times New Roman" w:hAnsi="Times New Roman" w:eastAsia="Times New Roman"/>
          <w:i/>
          <w:sz w:val="24"/>
        </w:rPr>
        <w:t>ABC</w:t>
      </w:r>
      <w:r>
        <w:rPr>
          <w:rFonts w:ascii="Times New Roman" w:hAnsi="Times New Roman" w:eastAsia="Times New Roman"/>
          <w:i/>
          <w:spacing w:val="-7"/>
          <w:sz w:val="24"/>
        </w:rPr>
        <w:t xml:space="preserve"> </w:t>
      </w:r>
      <w:r>
        <w:rPr>
          <w:sz w:val="24"/>
        </w:rPr>
        <w:t>的斜边</w:t>
      </w:r>
      <w:r>
        <w:rPr>
          <w:spacing w:val="-66"/>
          <w:sz w:val="24"/>
        </w:rPr>
        <w:t xml:space="preserve"> </w:t>
      </w:r>
      <w:r>
        <w:rPr>
          <w:rFonts w:ascii="Times New Roman" w:hAnsi="Times New Roman" w:eastAsia="Times New Roman"/>
          <w:i/>
          <w:sz w:val="24"/>
        </w:rPr>
        <w:t xml:space="preserve">AB </w:t>
      </w:r>
      <w:r>
        <w:rPr>
          <w:rFonts w:ascii="Symbol" w:hAnsi="Symbol" w:eastAsia="Symbol"/>
          <w:sz w:val="24"/>
        </w:rPr>
        <w:t></w:t>
      </w:r>
      <w:r>
        <w:rPr>
          <w:rFonts w:ascii="Times New Roman" w:hAnsi="Times New Roman" w:eastAsia="Times New Roman"/>
          <w:spacing w:val="-32"/>
          <w:sz w:val="24"/>
        </w:rPr>
        <w:t xml:space="preserve"> </w:t>
      </w:r>
      <w:r>
        <w:rPr>
          <w:rFonts w:ascii="Times New Roman" w:hAnsi="Times New Roman" w:eastAsia="Times New Roman"/>
          <w:sz w:val="24"/>
        </w:rPr>
        <w:t>13</w:t>
      </w:r>
      <w:r>
        <w:rPr>
          <w:rFonts w:ascii="Times New Roman" w:hAnsi="Times New Roman" w:eastAsia="Times New Roman"/>
          <w:spacing w:val="-29"/>
          <w:sz w:val="24"/>
        </w:rPr>
        <w:t xml:space="preserve"> </w:t>
      </w:r>
      <w:r>
        <w:rPr>
          <w:sz w:val="24"/>
        </w:rPr>
        <w:t>厘米，直角边</w:t>
      </w:r>
      <w:r>
        <w:rPr>
          <w:spacing w:val="-66"/>
          <w:sz w:val="24"/>
        </w:rPr>
        <w:t xml:space="preserve"> </w:t>
      </w:r>
      <w:r>
        <w:rPr>
          <w:rFonts w:ascii="Times New Roman" w:hAnsi="Times New Roman" w:eastAsia="Times New Roman"/>
          <w:i/>
          <w:sz w:val="24"/>
        </w:rPr>
        <w:t>AC</w:t>
      </w:r>
      <w:r>
        <w:rPr>
          <w:rFonts w:ascii="Times New Roman" w:hAnsi="Times New Roman" w:eastAsia="Times New Roman"/>
          <w:i/>
          <w:spacing w:val="8"/>
          <w:sz w:val="24"/>
        </w:rPr>
        <w:t xml:space="preserve"> </w:t>
      </w:r>
      <w:r>
        <w:rPr>
          <w:rFonts w:ascii="Symbol" w:hAnsi="Symbol" w:eastAsia="Symbol"/>
          <w:sz w:val="24"/>
        </w:rPr>
        <w:t></w:t>
      </w:r>
      <w:r>
        <w:rPr>
          <w:rFonts w:ascii="Times New Roman" w:hAnsi="Times New Roman" w:eastAsia="Times New Roman"/>
          <w:spacing w:val="-13"/>
          <w:sz w:val="24"/>
        </w:rPr>
        <w:t xml:space="preserve"> </w:t>
      </w:r>
      <w:r>
        <w:rPr>
          <w:rFonts w:ascii="Times New Roman" w:hAnsi="Times New Roman" w:eastAsia="Times New Roman"/>
          <w:sz w:val="24"/>
        </w:rPr>
        <w:t>5</w:t>
      </w:r>
      <w:r>
        <w:rPr>
          <w:rFonts w:ascii="Times New Roman" w:hAnsi="Times New Roman" w:eastAsia="Times New Roman"/>
          <w:spacing w:val="-30"/>
          <w:sz w:val="24"/>
        </w:rPr>
        <w:t xml:space="preserve"> </w:t>
      </w:r>
      <w:r>
        <w:rPr>
          <w:sz w:val="24"/>
        </w:rPr>
        <w:t>厘米</w:t>
      </w:r>
      <w:r>
        <w:rPr>
          <w:spacing w:val="-101"/>
          <w:sz w:val="24"/>
        </w:rPr>
        <w:t>，</w:t>
      </w:r>
      <w:r>
        <w:rPr>
          <w:sz w:val="24"/>
        </w:rPr>
        <w:t>把</w:t>
      </w:r>
      <w:r>
        <w:rPr>
          <w:spacing w:val="-66"/>
          <w:sz w:val="24"/>
        </w:rPr>
        <w:t xml:space="preserve"> </w:t>
      </w:r>
      <w:r>
        <w:rPr>
          <w:rFonts w:ascii="Times New Roman" w:hAnsi="Times New Roman" w:eastAsia="Times New Roman"/>
          <w:i/>
          <w:sz w:val="24"/>
        </w:rPr>
        <w:t>AC</w:t>
      </w:r>
      <w:r>
        <w:rPr>
          <w:rFonts w:ascii="Times New Roman" w:hAnsi="Times New Roman" w:eastAsia="Times New Roman"/>
          <w:i/>
          <w:spacing w:val="-1"/>
          <w:sz w:val="24"/>
        </w:rPr>
        <w:t xml:space="preserve"> </w:t>
      </w:r>
      <w:r>
        <w:rPr>
          <w:sz w:val="24"/>
        </w:rPr>
        <w:t>对折到</w:t>
      </w:r>
      <w:r>
        <w:rPr>
          <w:spacing w:val="-65"/>
          <w:sz w:val="24"/>
        </w:rPr>
        <w:t xml:space="preserve"> </w:t>
      </w:r>
      <w:r>
        <w:rPr>
          <w:rFonts w:ascii="Times New Roman" w:hAnsi="Times New Roman" w:eastAsia="Times New Roman"/>
          <w:i/>
          <w:sz w:val="24"/>
        </w:rPr>
        <w:t>AB</w:t>
      </w:r>
      <w:r>
        <w:rPr>
          <w:rFonts w:ascii="Times New Roman" w:hAnsi="Times New Roman" w:eastAsia="Times New Roman"/>
          <w:i/>
          <w:spacing w:val="-11"/>
          <w:sz w:val="24"/>
        </w:rPr>
        <w:t xml:space="preserve"> </w:t>
      </w:r>
      <w:r>
        <w:rPr>
          <w:sz w:val="24"/>
        </w:rPr>
        <w:t>上去与斜边相重合</w:t>
      </w:r>
      <w:r>
        <w:rPr>
          <w:spacing w:val="-47"/>
          <w:sz w:val="24"/>
        </w:rPr>
        <w:t>，</w:t>
      </w:r>
      <w:r>
        <w:rPr>
          <w:spacing w:val="28"/>
          <w:sz w:val="24"/>
        </w:rPr>
        <w:t>点</w:t>
      </w:r>
      <w:r>
        <w:rPr>
          <w:rFonts w:ascii="Times New Roman" w:hAnsi="Times New Roman" w:eastAsia="Times New Roman"/>
          <w:i/>
          <w:w w:val="99"/>
          <w:sz w:val="24"/>
        </w:rPr>
        <w:t>C</w:t>
      </w:r>
      <w:r>
        <w:rPr>
          <w:rFonts w:ascii="Times New Roman" w:hAnsi="Times New Roman" w:eastAsia="Times New Roman"/>
          <w:i/>
          <w:spacing w:val="-8"/>
          <w:sz w:val="24"/>
        </w:rPr>
        <w:t xml:space="preserve"> </w:t>
      </w:r>
      <w:r>
        <w:rPr>
          <w:sz w:val="24"/>
        </w:rPr>
        <w:t>与点</w:t>
      </w:r>
      <w:r>
        <w:rPr>
          <w:spacing w:val="-77"/>
          <w:sz w:val="24"/>
        </w:rPr>
        <w:t xml:space="preserve"> </w:t>
      </w:r>
      <w:r>
        <w:rPr>
          <w:rFonts w:ascii="Times New Roman" w:hAnsi="Times New Roman" w:eastAsia="Times New Roman"/>
          <w:i/>
          <w:w w:val="100"/>
          <w:sz w:val="24"/>
        </w:rPr>
        <w:t>E</w:t>
      </w:r>
      <w:r>
        <w:rPr>
          <w:rFonts w:ascii="Times New Roman" w:hAnsi="Times New Roman" w:eastAsia="Times New Roman"/>
          <w:i/>
          <w:spacing w:val="-11"/>
          <w:sz w:val="24"/>
        </w:rPr>
        <w:t xml:space="preserve"> </w:t>
      </w:r>
      <w:r>
        <w:rPr>
          <w:sz w:val="24"/>
        </w:rPr>
        <w:t>重合</w:t>
      </w:r>
      <w:r>
        <w:rPr>
          <w:spacing w:val="-47"/>
          <w:sz w:val="24"/>
        </w:rPr>
        <w:t>，</w:t>
      </w:r>
      <w:r>
        <w:rPr>
          <w:sz w:val="24"/>
        </w:rPr>
        <w:t>折痕为</w:t>
      </w:r>
      <w:r>
        <w:rPr>
          <w:spacing w:val="-65"/>
          <w:sz w:val="24"/>
        </w:rPr>
        <w:t xml:space="preserve"> </w:t>
      </w:r>
      <w:r>
        <w:rPr>
          <w:rFonts w:ascii="Times New Roman" w:hAnsi="Times New Roman" w:eastAsia="Times New Roman"/>
          <w:i/>
          <w:spacing w:val="-1"/>
          <w:w w:val="100"/>
          <w:sz w:val="24"/>
        </w:rPr>
        <w:t>A</w:t>
      </w:r>
      <w:r>
        <w:rPr>
          <w:rFonts w:ascii="Times New Roman" w:hAnsi="Times New Roman" w:eastAsia="Times New Roman"/>
          <w:i/>
          <w:spacing w:val="-3"/>
          <w:w w:val="100"/>
          <w:sz w:val="24"/>
        </w:rPr>
        <w:t>D</w:t>
      </w:r>
      <w:r>
        <w:rPr>
          <w:sz w:val="24"/>
        </w:rPr>
        <w:t>（如图</w:t>
      </w:r>
      <w:r>
        <w:rPr>
          <w:spacing w:val="-128"/>
          <w:sz w:val="24"/>
        </w:rPr>
        <w:t>）</w:t>
      </w:r>
      <w:r>
        <w:rPr>
          <w:spacing w:val="-8"/>
          <w:sz w:val="24"/>
        </w:rPr>
        <w:t>，</w:t>
      </w:r>
      <w:r>
        <w:rPr>
          <w:sz w:val="24"/>
        </w:rPr>
        <w:t>则途中阴影部分的面积为（</w:t>
      </w:r>
      <w:r>
        <w:rPr>
          <w:sz w:val="24"/>
        </w:rPr>
        <w:tab/>
      </w:r>
      <w:r>
        <w:rPr>
          <w:sz w:val="24"/>
        </w:rPr>
        <w:t>）</w:t>
      </w:r>
    </w:p>
    <w:p>
      <w:pPr>
        <w:spacing w:after="0" w:line="242" w:lineRule="auto"/>
        <w:jc w:val="left"/>
        <w:rPr>
          <w:sz w:val="24"/>
        </w:rPr>
        <w:sectPr>
          <w:type w:val="continuous"/>
          <w:pgSz w:w="11910" w:h="16840"/>
          <w:pgMar w:top="1380" w:right="840" w:bottom="280" w:left="960" w:header="720" w:footer="720" w:gutter="0"/>
          <w:cols w:space="720" w:num="1"/>
        </w:sectPr>
      </w:pPr>
    </w:p>
    <w:p>
      <w:pPr>
        <w:pStyle w:val="4"/>
        <w:tabs>
          <w:tab w:val="left" w:pos="1355"/>
        </w:tabs>
        <w:spacing w:before="10" w:line="390" w:lineRule="exact"/>
        <w:ind w:left="212"/>
        <w:rPr>
          <w:rFonts w:ascii="Times New Roman" w:eastAsia="Times New Roman"/>
        </w:rPr>
      </w:pPr>
      <w:r>
        <w:pict>
          <v:line id="_x0000_s1052" o:spid="_x0000_s1052" o:spt="20" style="position:absolute;left:0pt;margin-left:153.35pt;margin-top:16.2pt;height:0pt;width:13.1pt;mso-position-horizontal-relative:page;z-index:-251641856;mso-width-relative:page;mso-height-relative:page;" stroked="t" coordsize="21600,21600">
            <v:path arrowok="t"/>
            <v:fill focussize="0,0"/>
            <v:stroke weight="1pt" color="#000000"/>
            <v:imagedata o:title=""/>
            <o:lock v:ext="edit"/>
          </v:line>
        </w:pict>
      </w:r>
      <w:r>
        <w:t>（A）</w:t>
      </w:r>
      <w:r>
        <w:rPr>
          <w:spacing w:val="-94"/>
        </w:rPr>
        <w:t xml:space="preserve"> </w:t>
      </w:r>
      <w:r>
        <w:rPr>
          <w:rFonts w:ascii="Times New Roman" w:eastAsia="Times New Roman"/>
        </w:rPr>
        <w:t>20</w:t>
      </w:r>
      <w:r>
        <w:rPr>
          <w:rFonts w:ascii="Times New Roman" w:eastAsia="Times New Roman"/>
        </w:rPr>
        <w:tab/>
      </w:r>
      <w:r>
        <w:t>（B）</w:t>
      </w:r>
      <w:r>
        <w:rPr>
          <w:spacing w:val="45"/>
        </w:rPr>
        <w:t xml:space="preserve"> </w:t>
      </w:r>
      <w:r>
        <w:rPr>
          <w:rFonts w:ascii="Times New Roman" w:eastAsia="Times New Roman"/>
          <w:position w:val="15"/>
        </w:rPr>
        <w:t>40</w:t>
      </w:r>
    </w:p>
    <w:p>
      <w:pPr>
        <w:pStyle w:val="4"/>
        <w:spacing w:line="224" w:lineRule="exact"/>
        <w:ind w:left="0" w:right="97"/>
        <w:jc w:val="right"/>
        <w:rPr>
          <w:rFonts w:ascii="Times New Roman"/>
        </w:rPr>
      </w:pPr>
      <w:r>
        <w:rPr>
          <w:rFonts w:ascii="Times New Roman"/>
          <w:w w:val="100"/>
        </w:rPr>
        <w:t>3</w:t>
      </w:r>
    </w:p>
    <w:p>
      <w:pPr>
        <w:pStyle w:val="4"/>
        <w:spacing w:before="10" w:line="390" w:lineRule="exact"/>
        <w:ind w:left="212"/>
        <w:rPr>
          <w:rFonts w:ascii="Times New Roman" w:eastAsia="Times New Roman"/>
        </w:rPr>
      </w:pPr>
      <w:r>
        <w:br w:type="column"/>
      </w:r>
      <w:r>
        <w:t xml:space="preserve">（C） </w:t>
      </w:r>
      <w:r>
        <w:rPr>
          <w:rFonts w:ascii="Times New Roman" w:eastAsia="Times New Roman"/>
          <w:position w:val="15"/>
        </w:rPr>
        <w:t>38</w:t>
      </w:r>
    </w:p>
    <w:p>
      <w:pPr>
        <w:pStyle w:val="4"/>
        <w:spacing w:line="224" w:lineRule="exact"/>
        <w:ind w:left="0" w:right="95"/>
        <w:jc w:val="right"/>
        <w:rPr>
          <w:rFonts w:ascii="Times New Roman"/>
        </w:rPr>
      </w:pPr>
      <w:r>
        <w:pict>
          <v:line id="_x0000_s1053" o:spid="_x0000_s1053" o:spt="20" style="position:absolute;left:0pt;margin-left:218.5pt;margin-top:-3.75pt;height:0pt;width:12.5pt;mso-position-horizontal-relative:page;z-index:-251640832;mso-width-relative:page;mso-height-relative:page;" stroked="t" coordsize="21600,21600">
            <v:path arrowok="t"/>
            <v:fill focussize="0,0"/>
            <v:stroke weight="1pt" color="#000000"/>
            <v:imagedata o:title=""/>
            <o:lock v:ext="edit"/>
          </v:line>
        </w:pict>
      </w:r>
      <w:r>
        <w:rPr>
          <w:rFonts w:ascii="Times New Roman"/>
          <w:w w:val="100"/>
        </w:rPr>
        <w:t>3</w:t>
      </w:r>
    </w:p>
    <w:p>
      <w:pPr>
        <w:pStyle w:val="4"/>
        <w:spacing w:before="145"/>
        <w:ind w:left="212"/>
        <w:rPr>
          <w:rFonts w:ascii="Times New Roman" w:eastAsia="Times New Roman"/>
        </w:rPr>
      </w:pPr>
      <w:r>
        <w:br w:type="column"/>
      </w:r>
      <w:r>
        <w:t>（D）</w:t>
      </w:r>
      <w:r>
        <w:rPr>
          <w:rFonts w:ascii="Times New Roman" w:eastAsia="Times New Roman"/>
        </w:rPr>
        <w:t>14</w:t>
      </w:r>
    </w:p>
    <w:p>
      <w:pPr>
        <w:spacing w:after="0"/>
        <w:rPr>
          <w:rFonts w:ascii="Times New Roman" w:eastAsia="Times New Roman"/>
        </w:rPr>
        <w:sectPr>
          <w:type w:val="continuous"/>
          <w:pgSz w:w="11910" w:h="16840"/>
          <w:pgMar w:top="1380" w:right="840" w:bottom="280" w:left="960" w:header="720" w:footer="720" w:gutter="0"/>
          <w:cols w:equalWidth="0" w:num="3">
            <w:col w:w="2403" w:space="44"/>
            <w:col w:w="1251" w:space="271"/>
            <w:col w:w="6141"/>
          </w:cols>
        </w:sectPr>
      </w:pPr>
    </w:p>
    <w:p>
      <w:pPr>
        <w:pStyle w:val="4"/>
        <w:spacing w:before="4"/>
        <w:ind w:left="212"/>
        <w:rPr>
          <w:rFonts w:ascii="Times New Roman" w:eastAsia="Times New Roman"/>
        </w:rPr>
      </w:pPr>
      <w:r>
        <w:t>（E）</w:t>
      </w:r>
      <w:r>
        <w:rPr>
          <w:rFonts w:ascii="Times New Roman" w:eastAsia="Times New Roman"/>
        </w:rPr>
        <w:t>12</w:t>
      </w:r>
    </w:p>
    <w:p>
      <w:pPr>
        <w:pStyle w:val="9"/>
        <w:numPr>
          <w:ilvl w:val="0"/>
          <w:numId w:val="5"/>
        </w:numPr>
        <w:tabs>
          <w:tab w:val="left" w:pos="601"/>
        </w:tabs>
        <w:spacing w:before="135" w:after="0" w:line="240" w:lineRule="auto"/>
        <w:ind w:left="601" w:right="0" w:hanging="481"/>
        <w:jc w:val="left"/>
        <w:rPr>
          <w:rFonts w:ascii="Times New Roman" w:hAnsi="Times New Roman"/>
          <w:sz w:val="24"/>
        </w:rPr>
      </w:pPr>
      <w:r>
        <w:rPr>
          <w:spacing w:val="12"/>
          <w:sz w:val="24"/>
        </w:rPr>
        <w:t>设直线</w:t>
      </w:r>
      <w:r>
        <w:rPr>
          <w:rFonts w:ascii="Times New Roman" w:hAnsi="Times New Roman"/>
          <w:i/>
          <w:sz w:val="24"/>
        </w:rPr>
        <w:t>nx</w:t>
      </w:r>
      <w:r>
        <w:rPr>
          <w:rFonts w:ascii="Times New Roman" w:hAnsi="Times New Roman"/>
          <w:i/>
          <w:spacing w:val="-15"/>
          <w:sz w:val="24"/>
        </w:rPr>
        <w:t xml:space="preserve"> </w:t>
      </w:r>
      <w:r>
        <w:rPr>
          <w:rFonts w:ascii="Symbol" w:hAnsi="Symbol"/>
          <w:sz w:val="24"/>
        </w:rPr>
        <w:t></w:t>
      </w:r>
      <w:r>
        <w:rPr>
          <w:rFonts w:ascii="Times New Roman" w:hAnsi="Times New Roman"/>
          <w:spacing w:val="-7"/>
          <w:sz w:val="24"/>
        </w:rPr>
        <w:t xml:space="preserve"> (</w:t>
      </w:r>
      <w:r>
        <w:rPr>
          <w:rFonts w:ascii="Times New Roman" w:hAnsi="Times New Roman"/>
          <w:i/>
          <w:spacing w:val="2"/>
          <w:sz w:val="24"/>
        </w:rPr>
        <w:t>n</w:t>
      </w:r>
      <w:r>
        <w:rPr>
          <w:rFonts w:ascii="Times New Roman" w:hAnsi="Times New Roman"/>
          <w:i/>
          <w:spacing w:val="-16"/>
          <w:sz w:val="24"/>
        </w:rPr>
        <w:t xml:space="preserve"> </w:t>
      </w:r>
      <w:r>
        <w:rPr>
          <w:rFonts w:ascii="Symbol" w:hAnsi="Symbol"/>
          <w:sz w:val="24"/>
        </w:rPr>
        <w:t></w:t>
      </w:r>
      <w:r>
        <w:rPr>
          <w:rFonts w:ascii="Times New Roman" w:hAnsi="Times New Roman"/>
          <w:sz w:val="24"/>
        </w:rPr>
        <w:t>1</w:t>
      </w:r>
      <w:r>
        <w:rPr>
          <w:rFonts w:ascii="Times New Roman" w:hAnsi="Times New Roman"/>
          <w:spacing w:val="-15"/>
          <w:sz w:val="24"/>
        </w:rPr>
        <w:t xml:space="preserve">) </w:t>
      </w:r>
      <w:r>
        <w:rPr>
          <w:rFonts w:ascii="Times New Roman" w:hAnsi="Times New Roman"/>
          <w:i/>
          <w:sz w:val="24"/>
        </w:rPr>
        <w:t>y</w:t>
      </w:r>
      <w:r>
        <w:rPr>
          <w:rFonts w:ascii="Times New Roman" w:hAnsi="Times New Roman"/>
          <w:i/>
          <w:spacing w:val="6"/>
          <w:sz w:val="24"/>
        </w:rPr>
        <w:t xml:space="preserve"> </w:t>
      </w:r>
      <w:r>
        <w:rPr>
          <w:rFonts w:ascii="Symbol" w:hAnsi="Symbol"/>
          <w:sz w:val="24"/>
        </w:rPr>
        <w:t></w:t>
      </w:r>
      <w:r>
        <w:rPr>
          <w:rFonts w:ascii="Times New Roman" w:hAnsi="Times New Roman"/>
          <w:sz w:val="24"/>
        </w:rPr>
        <w:t xml:space="preserve"> </w:t>
      </w:r>
      <w:r>
        <w:rPr>
          <w:rFonts w:ascii="Times New Roman" w:hAnsi="Times New Roman"/>
          <w:spacing w:val="-16"/>
          <w:sz w:val="24"/>
        </w:rPr>
        <w:t>1</w:t>
      </w:r>
    </w:p>
    <w:p>
      <w:pPr>
        <w:pStyle w:val="4"/>
        <w:spacing w:before="8"/>
        <w:ind w:left="0"/>
        <w:rPr>
          <w:rFonts w:ascii="Times New Roman"/>
          <w:sz w:val="35"/>
        </w:rPr>
      </w:pPr>
      <w:r>
        <w:br w:type="column"/>
      </w:r>
    </w:p>
    <w:p>
      <w:pPr>
        <w:pStyle w:val="4"/>
        <w:ind w:left="69"/>
      </w:pPr>
      <w:r>
        <w:t>（</w:t>
      </w:r>
      <w:r>
        <w:rPr>
          <w:spacing w:val="-83"/>
        </w:rPr>
        <w:t xml:space="preserve"> </w:t>
      </w:r>
      <w:r>
        <w:rPr>
          <w:rFonts w:ascii="Times New Roman" w:hAnsi="Times New Roman" w:eastAsia="Times New Roman"/>
          <w:i/>
        </w:rPr>
        <w:t xml:space="preserve">n </w:t>
      </w:r>
      <w:r>
        <w:t>为正整数</w:t>
      </w:r>
      <w:r>
        <w:rPr>
          <w:spacing w:val="-34"/>
        </w:rPr>
        <w:t>）</w:t>
      </w:r>
      <w:r>
        <w:rPr>
          <w:spacing w:val="3"/>
        </w:rPr>
        <w:t>与两坐标轴围成的三角形面积</w:t>
      </w:r>
      <w:r>
        <w:rPr>
          <w:rFonts w:ascii="Times New Roman" w:hAnsi="Times New Roman" w:eastAsia="Times New Roman"/>
          <w:i/>
          <w:spacing w:val="3"/>
        </w:rPr>
        <w:t>S</w:t>
      </w:r>
      <w:r>
        <w:rPr>
          <w:rFonts w:ascii="Times New Roman" w:hAnsi="Times New Roman" w:eastAsia="Times New Roman"/>
          <w:i/>
          <w:spacing w:val="3"/>
          <w:position w:val="-5"/>
          <w:sz w:val="14"/>
        </w:rPr>
        <w:t xml:space="preserve">n </w:t>
      </w:r>
      <w:r>
        <w:t>，</w:t>
      </w:r>
      <w:r>
        <w:rPr>
          <w:rFonts w:ascii="Times New Roman" w:hAnsi="Times New Roman" w:eastAsia="Times New Roman"/>
          <w:i/>
        </w:rPr>
        <w:t xml:space="preserve">n </w:t>
      </w:r>
      <w:r>
        <w:rPr>
          <w:rFonts w:ascii="Symbol" w:hAnsi="Symbol" w:eastAsia="Symbol"/>
        </w:rPr>
        <w:t></w:t>
      </w:r>
      <w:r>
        <w:rPr>
          <w:rFonts w:ascii="Times New Roman" w:hAnsi="Times New Roman" w:eastAsia="Times New Roman"/>
        </w:rPr>
        <w:t xml:space="preserve"> </w:t>
      </w:r>
      <w:r>
        <w:rPr>
          <w:rFonts w:ascii="Times New Roman" w:hAnsi="Times New Roman" w:eastAsia="Times New Roman"/>
          <w:spacing w:val="-12"/>
        </w:rPr>
        <w:t>1</w:t>
      </w:r>
      <w:r>
        <w:rPr>
          <w:rFonts w:ascii="Times New Roman" w:hAnsi="Times New Roman" w:eastAsia="Times New Roman"/>
          <w:spacing w:val="-21"/>
        </w:rPr>
        <w:t xml:space="preserve">, </w:t>
      </w:r>
      <w:r>
        <w:rPr>
          <w:rFonts w:ascii="Times New Roman" w:hAnsi="Times New Roman" w:eastAsia="Times New Roman"/>
        </w:rPr>
        <w:t>2,</w:t>
      </w:r>
      <w:r>
        <w:rPr>
          <w:rFonts w:ascii="MT Extra" w:hAnsi="MT Extra" w:eastAsia="MT Extra"/>
        </w:rPr>
        <w:t></w:t>
      </w:r>
      <w:r>
        <w:rPr>
          <w:rFonts w:ascii="Times New Roman" w:hAnsi="Times New Roman" w:eastAsia="Times New Roman"/>
          <w:spacing w:val="-15"/>
        </w:rPr>
        <w:t xml:space="preserve">, </w:t>
      </w:r>
      <w:r>
        <w:rPr>
          <w:rFonts w:ascii="Times New Roman" w:hAnsi="Times New Roman" w:eastAsia="Times New Roman"/>
        </w:rPr>
        <w:t xml:space="preserve">2009 </w:t>
      </w:r>
      <w:r>
        <w:t>，</w:t>
      </w:r>
    </w:p>
    <w:p>
      <w:pPr>
        <w:spacing w:after="0"/>
        <w:sectPr>
          <w:type w:val="continuous"/>
          <w:pgSz w:w="11910" w:h="16840"/>
          <w:pgMar w:top="1380" w:right="840" w:bottom="280" w:left="960" w:header="720" w:footer="720" w:gutter="0"/>
          <w:cols w:equalWidth="0" w:num="2">
            <w:col w:w="2824" w:space="40"/>
            <w:col w:w="7246"/>
          </w:cols>
        </w:sectPr>
      </w:pPr>
    </w:p>
    <w:p>
      <w:pPr>
        <w:pStyle w:val="4"/>
        <w:spacing w:before="4"/>
        <w:ind w:left="0"/>
        <w:rPr>
          <w:sz w:val="11"/>
        </w:rPr>
      </w:pPr>
    </w:p>
    <w:p>
      <w:pPr>
        <w:tabs>
          <w:tab w:val="left" w:pos="2819"/>
        </w:tabs>
        <w:spacing w:before="102"/>
        <w:ind w:left="119" w:right="0" w:firstLine="0"/>
        <w:jc w:val="left"/>
        <w:rPr>
          <w:sz w:val="24"/>
        </w:rPr>
      </w:pPr>
      <w:r>
        <w:rPr>
          <w:spacing w:val="39"/>
          <w:sz w:val="24"/>
        </w:rPr>
        <w:t>则</w:t>
      </w:r>
      <w:r>
        <w:rPr>
          <w:rFonts w:ascii="Times New Roman" w:hAnsi="Times New Roman"/>
          <w:i/>
          <w:spacing w:val="-4"/>
          <w:sz w:val="24"/>
        </w:rPr>
        <w:t>S</w:t>
      </w:r>
      <w:r>
        <w:rPr>
          <w:rFonts w:ascii="Times New Roman" w:hAnsi="Times New Roman"/>
          <w:spacing w:val="-4"/>
          <w:position w:val="-5"/>
          <w:sz w:val="14"/>
        </w:rPr>
        <w:t>1</w:t>
      </w:r>
      <w:r>
        <w:rPr>
          <w:rFonts w:ascii="Times New Roman" w:hAnsi="Times New Roman"/>
          <w:spacing w:val="19"/>
          <w:position w:val="-5"/>
          <w:sz w:val="14"/>
        </w:rPr>
        <w:t xml:space="preserve"> </w:t>
      </w:r>
      <w:r>
        <w:rPr>
          <w:rFonts w:ascii="Symbol" w:hAnsi="Symbol"/>
          <w:sz w:val="24"/>
        </w:rPr>
        <w:t></w:t>
      </w:r>
      <w:r>
        <w:rPr>
          <w:rFonts w:ascii="Times New Roman" w:hAnsi="Times New Roman"/>
          <w:spacing w:val="-13"/>
          <w:sz w:val="24"/>
        </w:rPr>
        <w:t xml:space="preserve"> </w:t>
      </w:r>
      <w:r>
        <w:rPr>
          <w:rFonts w:ascii="Times New Roman" w:hAnsi="Times New Roman"/>
          <w:i/>
          <w:spacing w:val="3"/>
          <w:sz w:val="24"/>
        </w:rPr>
        <w:t>S</w:t>
      </w:r>
      <w:r>
        <w:rPr>
          <w:rFonts w:ascii="Times New Roman" w:hAnsi="Times New Roman"/>
          <w:spacing w:val="3"/>
          <w:position w:val="-5"/>
          <w:sz w:val="14"/>
        </w:rPr>
        <w:t>2</w:t>
      </w:r>
      <w:r>
        <w:rPr>
          <w:rFonts w:ascii="Times New Roman" w:hAnsi="Times New Roman"/>
          <w:spacing w:val="28"/>
          <w:position w:val="-5"/>
          <w:sz w:val="14"/>
        </w:rPr>
        <w:t xml:space="preserve"> </w:t>
      </w:r>
      <w:r>
        <w:rPr>
          <w:rFonts w:ascii="Symbol" w:hAnsi="Symbol"/>
          <w:sz w:val="24"/>
        </w:rPr>
        <w:t></w:t>
      </w:r>
      <w:r>
        <w:rPr>
          <w:rFonts w:ascii="Times New Roman" w:hAnsi="Times New Roman"/>
          <w:spacing w:val="-31"/>
          <w:sz w:val="24"/>
        </w:rPr>
        <w:t xml:space="preserve"> </w:t>
      </w:r>
      <w:r>
        <w:rPr>
          <w:rFonts w:ascii="Times New Roman" w:hAnsi="Times New Roman"/>
          <w:sz w:val="24"/>
        </w:rPr>
        <w:t>......</w:t>
      </w:r>
      <w:r>
        <w:rPr>
          <w:rFonts w:ascii="Times New Roman" w:hAnsi="Times New Roman"/>
          <w:spacing w:val="-34"/>
          <w:sz w:val="24"/>
        </w:rPr>
        <w:t xml:space="preserve"> </w:t>
      </w:r>
      <w:r>
        <w:rPr>
          <w:rFonts w:ascii="Symbol" w:hAnsi="Symbol"/>
          <w:sz w:val="24"/>
        </w:rPr>
        <w:t></w:t>
      </w:r>
      <w:r>
        <w:rPr>
          <w:rFonts w:ascii="Times New Roman" w:hAnsi="Times New Roman"/>
          <w:spacing w:val="-13"/>
          <w:sz w:val="24"/>
        </w:rPr>
        <w:t xml:space="preserve"> </w:t>
      </w:r>
      <w:r>
        <w:rPr>
          <w:rFonts w:ascii="Times New Roman" w:hAnsi="Times New Roman"/>
          <w:i/>
          <w:sz w:val="24"/>
        </w:rPr>
        <w:t>S</w:t>
      </w:r>
      <w:r>
        <w:rPr>
          <w:rFonts w:ascii="Times New Roman" w:hAnsi="Times New Roman"/>
          <w:position w:val="-5"/>
          <w:sz w:val="14"/>
        </w:rPr>
        <w:t xml:space="preserve">2009 </w:t>
      </w:r>
      <w:r>
        <w:rPr>
          <w:rFonts w:ascii="Times New Roman" w:hAnsi="Times New Roman"/>
          <w:spacing w:val="9"/>
          <w:position w:val="-5"/>
          <w:sz w:val="14"/>
        </w:rPr>
        <w:t xml:space="preserve"> </w:t>
      </w:r>
      <w:r>
        <w:rPr>
          <w:rFonts w:ascii="Symbol" w:hAnsi="Symbol"/>
          <w:sz w:val="24"/>
        </w:rPr>
        <w:t></w:t>
      </w:r>
      <w:r>
        <w:rPr>
          <w:rFonts w:ascii="Times New Roman" w:hAnsi="Times New Roman"/>
          <w:spacing w:val="-21"/>
          <w:sz w:val="24"/>
        </w:rPr>
        <w:t xml:space="preserve"> </w:t>
      </w:r>
      <w:r>
        <w:rPr>
          <w:sz w:val="24"/>
        </w:rPr>
        <w:t>(</w:t>
      </w:r>
      <w:r>
        <w:rPr>
          <w:sz w:val="24"/>
        </w:rPr>
        <w:tab/>
      </w:r>
      <w:r>
        <w:rPr>
          <w:sz w:val="24"/>
        </w:rPr>
        <w:t>)</w:t>
      </w:r>
    </w:p>
    <w:p>
      <w:pPr>
        <w:spacing w:after="0"/>
        <w:jc w:val="left"/>
        <w:rPr>
          <w:sz w:val="24"/>
        </w:rPr>
        <w:sectPr>
          <w:type w:val="continuous"/>
          <w:pgSz w:w="11910" w:h="16840"/>
          <w:pgMar w:top="1380" w:right="840" w:bottom="280" w:left="960" w:header="720" w:footer="720" w:gutter="0"/>
          <w:cols w:space="720" w:num="1"/>
        </w:sectPr>
      </w:pPr>
    </w:p>
    <w:p>
      <w:pPr>
        <w:pStyle w:val="4"/>
        <w:spacing w:before="187" w:line="182" w:lineRule="auto"/>
        <w:rPr>
          <w:rFonts w:ascii="Times New Roman" w:hAnsi="Times New Roman"/>
        </w:rPr>
      </w:pPr>
      <w:r>
        <w:pict>
          <v:line id="_x0000_s1054" o:spid="_x0000_s1054" o:spt="20" style="position:absolute;left:0pt;margin-left:91.95pt;margin-top:24.05pt;height:0pt;width:7.1pt;mso-position-horizontal-relative:page;z-index:-251639808;mso-width-relative:page;mso-height-relative:page;" stroked="t" coordsize="21600,21600">
            <v:path arrowok="t"/>
            <v:fill focussize="0,0"/>
            <v:stroke weight="1pt" color="#000000"/>
            <v:imagedata o:title=""/>
            <o:lock v:ext="edit"/>
          </v:line>
        </w:pict>
      </w:r>
      <w:r>
        <w:pict>
          <v:line id="_x0000_s1055" o:spid="_x0000_s1055" o:spt="20" style="position:absolute;left:0pt;margin-left:109.25pt;margin-top:24.05pt;height:0pt;width:25.05pt;mso-position-horizontal-relative:page;z-index:-251638784;mso-width-relative:page;mso-height-relative:page;" stroked="t" coordsize="21600,21600">
            <v:path arrowok="t"/>
            <v:fill focussize="0,0"/>
            <v:stroke weight="1pt" color="#000000"/>
            <v:imagedata o:title=""/>
            <o:lock v:ext="edit"/>
          </v:line>
        </w:pict>
      </w:r>
      <w:r>
        <w:rPr>
          <w:position w:val="-14"/>
        </w:rPr>
        <w:t xml:space="preserve">（A） </w:t>
      </w:r>
      <w:r>
        <w:rPr>
          <w:rFonts w:ascii="Times New Roman" w:hAnsi="Times New Roman"/>
        </w:rPr>
        <w:t xml:space="preserve">1 </w:t>
      </w:r>
      <w:r>
        <w:rPr>
          <w:rFonts w:ascii="Symbol" w:hAnsi="Symbol"/>
          <w:position w:val="-14"/>
        </w:rPr>
        <w:t></w:t>
      </w:r>
      <w:r>
        <w:rPr>
          <w:rFonts w:ascii="Times New Roman" w:hAnsi="Times New Roman"/>
          <w:spacing w:val="30"/>
          <w:position w:val="-14"/>
        </w:rPr>
        <w:t xml:space="preserve"> </w:t>
      </w:r>
      <w:r>
        <w:rPr>
          <w:rFonts w:ascii="Times New Roman" w:hAnsi="Times New Roman"/>
          <w:spacing w:val="-5"/>
        </w:rPr>
        <w:t>2009</w:t>
      </w:r>
    </w:p>
    <w:p>
      <w:pPr>
        <w:pStyle w:val="4"/>
        <w:tabs>
          <w:tab w:val="left" w:pos="1242"/>
        </w:tabs>
        <w:spacing w:line="224" w:lineRule="exact"/>
        <w:ind w:left="895"/>
        <w:rPr>
          <w:rFonts w:ascii="Times New Roman"/>
        </w:rPr>
      </w:pPr>
      <w:r>
        <w:rPr>
          <w:rFonts w:ascii="Times New Roman"/>
        </w:rPr>
        <w:t>2</w:t>
      </w:r>
      <w:r>
        <w:rPr>
          <w:rFonts w:ascii="Times New Roman"/>
        </w:rPr>
        <w:tab/>
      </w:r>
      <w:r>
        <w:rPr>
          <w:rFonts w:ascii="Times New Roman"/>
          <w:spacing w:val="-6"/>
        </w:rPr>
        <w:t>2008</w:t>
      </w:r>
    </w:p>
    <w:p>
      <w:pPr>
        <w:pStyle w:val="4"/>
        <w:spacing w:before="187" w:line="182" w:lineRule="auto"/>
        <w:rPr>
          <w:rFonts w:ascii="Times New Roman" w:hAnsi="Times New Roman"/>
        </w:rPr>
      </w:pPr>
      <w:r>
        <w:br w:type="column"/>
      </w:r>
      <w:r>
        <w:rPr>
          <w:position w:val="-14"/>
        </w:rPr>
        <w:t>（B）</w:t>
      </w:r>
      <w:r>
        <w:rPr>
          <w:spacing w:val="-95"/>
          <w:position w:val="-14"/>
        </w:rPr>
        <w:t xml:space="preserve"> </w:t>
      </w:r>
      <w:r>
        <w:rPr>
          <w:rFonts w:ascii="Times New Roman" w:hAnsi="Times New Roman"/>
        </w:rPr>
        <w:t xml:space="preserve">1 </w:t>
      </w:r>
      <w:r>
        <w:rPr>
          <w:rFonts w:ascii="Symbol" w:hAnsi="Symbol"/>
          <w:position w:val="-14"/>
        </w:rPr>
        <w:t></w:t>
      </w:r>
      <w:r>
        <w:rPr>
          <w:rFonts w:ascii="Times New Roman" w:hAnsi="Times New Roman"/>
          <w:position w:val="-14"/>
        </w:rPr>
        <w:t xml:space="preserve"> </w:t>
      </w:r>
      <w:r>
        <w:rPr>
          <w:rFonts w:ascii="Times New Roman" w:hAnsi="Times New Roman"/>
        </w:rPr>
        <w:t>2008</w:t>
      </w:r>
    </w:p>
    <w:p>
      <w:pPr>
        <w:pStyle w:val="4"/>
        <w:tabs>
          <w:tab w:val="left" w:pos="1119"/>
        </w:tabs>
        <w:spacing w:line="224" w:lineRule="exact"/>
        <w:ind w:left="775"/>
        <w:rPr>
          <w:rFonts w:ascii="Times New Roman"/>
        </w:rPr>
      </w:pPr>
      <w:r>
        <w:pict>
          <v:line id="_x0000_s1056" o:spid="_x0000_s1056" o:spt="20" style="position:absolute;left:0pt;margin-left:175.95pt;margin-top:-3.8pt;height:0pt;width:7.1pt;mso-position-horizontal-relative:page;z-index:-251637760;mso-width-relative:page;mso-height-relative:page;" stroked="t" coordsize="21600,21600">
            <v:path arrowok="t"/>
            <v:fill focussize="0,0"/>
            <v:stroke weight="1pt" color="#000000"/>
            <v:imagedata o:title=""/>
            <o:lock v:ext="edit"/>
          </v:line>
        </w:pict>
      </w:r>
      <w:r>
        <w:pict>
          <v:line id="_x0000_s1057" o:spid="_x0000_s1057" o:spt="20" style="position:absolute;left:0pt;margin-left:193.25pt;margin-top:-3.8pt;height:0pt;width:25.05pt;mso-position-horizontal-relative:page;z-index:-251636736;mso-width-relative:page;mso-height-relative:page;" stroked="t" coordsize="21600,21600">
            <v:path arrowok="t"/>
            <v:fill focussize="0,0"/>
            <v:stroke weight="1pt" color="#000000"/>
            <v:imagedata o:title=""/>
            <o:lock v:ext="edit"/>
          </v:line>
        </w:pict>
      </w:r>
      <w:r>
        <w:rPr>
          <w:rFonts w:ascii="Times New Roman"/>
        </w:rPr>
        <w:t>2</w:t>
      </w:r>
      <w:r>
        <w:rPr>
          <w:rFonts w:ascii="Times New Roman"/>
        </w:rPr>
        <w:tab/>
      </w:r>
      <w:r>
        <w:rPr>
          <w:rFonts w:ascii="Times New Roman"/>
        </w:rPr>
        <w:t>2009</w:t>
      </w:r>
    </w:p>
    <w:p>
      <w:pPr>
        <w:pStyle w:val="4"/>
        <w:spacing w:before="187" w:line="182" w:lineRule="auto"/>
        <w:rPr>
          <w:rFonts w:ascii="Times New Roman" w:hAnsi="Times New Roman"/>
        </w:rPr>
      </w:pPr>
      <w:r>
        <w:br w:type="column"/>
      </w:r>
      <w:r>
        <w:rPr>
          <w:position w:val="-14"/>
        </w:rPr>
        <w:t xml:space="preserve">（C） </w:t>
      </w:r>
      <w:r>
        <w:rPr>
          <w:rFonts w:ascii="Times New Roman" w:hAnsi="Times New Roman"/>
        </w:rPr>
        <w:t xml:space="preserve">1 </w:t>
      </w:r>
      <w:r>
        <w:rPr>
          <w:rFonts w:ascii="Symbol" w:hAnsi="Symbol"/>
          <w:position w:val="-14"/>
        </w:rPr>
        <w:t></w:t>
      </w:r>
      <w:r>
        <w:rPr>
          <w:rFonts w:ascii="Times New Roman" w:hAnsi="Times New Roman"/>
          <w:spacing w:val="31"/>
          <w:position w:val="-14"/>
        </w:rPr>
        <w:t xml:space="preserve"> </w:t>
      </w:r>
      <w:r>
        <w:rPr>
          <w:rFonts w:ascii="Times New Roman" w:hAnsi="Times New Roman"/>
          <w:spacing w:val="-6"/>
        </w:rPr>
        <w:t>2009</w:t>
      </w:r>
    </w:p>
    <w:p>
      <w:pPr>
        <w:pStyle w:val="4"/>
        <w:tabs>
          <w:tab w:val="left" w:pos="1240"/>
        </w:tabs>
        <w:spacing w:line="224" w:lineRule="exact"/>
        <w:ind w:left="896"/>
        <w:rPr>
          <w:rFonts w:ascii="Times New Roman"/>
        </w:rPr>
      </w:pPr>
      <w:r>
        <w:pict>
          <v:line id="_x0000_s1058" o:spid="_x0000_s1058" o:spt="20" style="position:absolute;left:0pt;margin-left:277pt;margin-top:-3.8pt;height:0pt;width:7.1pt;mso-position-horizontal-relative:page;z-index:-251635712;mso-width-relative:page;mso-height-relative:page;" stroked="t" coordsize="21600,21600">
            <v:path arrowok="t"/>
            <v:fill focussize="0,0"/>
            <v:stroke weight="1pt" color="#000000"/>
            <v:imagedata o:title=""/>
            <o:lock v:ext="edit"/>
          </v:line>
        </w:pict>
      </w:r>
      <w:r>
        <w:pict>
          <v:line id="_x0000_s1059" o:spid="_x0000_s1059" o:spt="20" style="position:absolute;left:0pt;margin-left:294.2pt;margin-top:-3.8pt;height:0pt;width:25.05pt;mso-position-horizontal-relative:page;z-index:-251634688;mso-width-relative:page;mso-height-relative:page;" stroked="t" coordsize="21600,21600">
            <v:path arrowok="t"/>
            <v:fill focussize="0,0"/>
            <v:stroke weight="1pt" color="#000000"/>
            <v:imagedata o:title=""/>
            <o:lock v:ext="edit"/>
          </v:line>
        </w:pict>
      </w:r>
      <w:r>
        <w:rPr>
          <w:rFonts w:ascii="Times New Roman"/>
        </w:rPr>
        <w:t>2</w:t>
      </w:r>
      <w:r>
        <w:rPr>
          <w:rFonts w:ascii="Times New Roman"/>
        </w:rPr>
        <w:tab/>
      </w:r>
      <w:r>
        <w:rPr>
          <w:rFonts w:ascii="Times New Roman"/>
          <w:spacing w:val="-6"/>
        </w:rPr>
        <w:t>2010</w:t>
      </w:r>
    </w:p>
    <w:p>
      <w:pPr>
        <w:pStyle w:val="4"/>
        <w:spacing w:before="187" w:line="182" w:lineRule="auto"/>
        <w:rPr>
          <w:rFonts w:ascii="Times New Roman" w:hAnsi="Times New Roman"/>
        </w:rPr>
      </w:pPr>
      <w:r>
        <w:br w:type="column"/>
      </w:r>
      <w:r>
        <w:rPr>
          <w:position w:val="-14"/>
        </w:rPr>
        <w:t>（D）</w:t>
      </w:r>
      <w:r>
        <w:rPr>
          <w:spacing w:val="-97"/>
          <w:position w:val="-14"/>
        </w:rPr>
        <w:t xml:space="preserve"> </w:t>
      </w:r>
      <w:r>
        <w:rPr>
          <w:rFonts w:ascii="Times New Roman" w:hAnsi="Times New Roman"/>
        </w:rPr>
        <w:t xml:space="preserve">1 </w:t>
      </w:r>
      <w:r>
        <w:rPr>
          <w:rFonts w:ascii="Symbol" w:hAnsi="Symbol"/>
          <w:position w:val="-14"/>
        </w:rPr>
        <w:t></w:t>
      </w:r>
      <w:r>
        <w:rPr>
          <w:rFonts w:ascii="Times New Roman" w:hAnsi="Times New Roman"/>
          <w:position w:val="-14"/>
        </w:rPr>
        <w:t xml:space="preserve"> </w:t>
      </w:r>
      <w:r>
        <w:rPr>
          <w:rFonts w:ascii="Times New Roman" w:hAnsi="Times New Roman"/>
        </w:rPr>
        <w:t>2010</w:t>
      </w:r>
    </w:p>
    <w:p>
      <w:pPr>
        <w:pStyle w:val="4"/>
        <w:tabs>
          <w:tab w:val="left" w:pos="1119"/>
        </w:tabs>
        <w:spacing w:line="224" w:lineRule="exact"/>
        <w:ind w:left="775"/>
        <w:rPr>
          <w:rFonts w:ascii="Times New Roman"/>
        </w:rPr>
      </w:pPr>
      <w:r>
        <w:pict>
          <v:line id="_x0000_s1060" o:spid="_x0000_s1060" o:spt="20" style="position:absolute;left:0pt;margin-left:359.9pt;margin-top:-3.8pt;height:0pt;width:7.1pt;mso-position-horizontal-relative:page;z-index:-251633664;mso-width-relative:page;mso-height-relative:page;" stroked="t" coordsize="21600,21600">
            <v:path arrowok="t"/>
            <v:fill focussize="0,0"/>
            <v:stroke weight="1pt" color="#000000"/>
            <v:imagedata o:title=""/>
            <o:lock v:ext="edit"/>
          </v:line>
        </w:pict>
      </w:r>
      <w:r>
        <w:pict>
          <v:line id="_x0000_s1061" o:spid="_x0000_s1061" o:spt="20" style="position:absolute;left:0pt;margin-left:377.2pt;margin-top:-3.8pt;height:0pt;width:25.05pt;mso-position-horizontal-relative:page;z-index:-251632640;mso-width-relative:page;mso-height-relative:page;" stroked="t" coordsize="21600,21600">
            <v:path arrowok="t"/>
            <v:fill focussize="0,0"/>
            <v:stroke weight="1pt" color="#000000"/>
            <v:imagedata o:title=""/>
            <o:lock v:ext="edit"/>
          </v:line>
        </w:pict>
      </w:r>
      <w:r>
        <w:rPr>
          <w:rFonts w:ascii="Times New Roman"/>
        </w:rPr>
        <w:t>2</w:t>
      </w:r>
      <w:r>
        <w:rPr>
          <w:rFonts w:ascii="Times New Roman"/>
        </w:rPr>
        <w:tab/>
      </w:r>
      <w:r>
        <w:rPr>
          <w:rFonts w:ascii="Times New Roman"/>
        </w:rPr>
        <w:t>2009</w:t>
      </w:r>
    </w:p>
    <w:p>
      <w:pPr>
        <w:spacing w:after="0" w:line="224" w:lineRule="exact"/>
        <w:rPr>
          <w:rFonts w:ascii="Times New Roman"/>
        </w:rPr>
        <w:sectPr>
          <w:type w:val="continuous"/>
          <w:pgSz w:w="11910" w:h="16840"/>
          <w:pgMar w:top="1380" w:right="840" w:bottom="280" w:left="960" w:header="720" w:footer="720" w:gutter="0"/>
          <w:cols w:equalWidth="0" w:num="4">
            <w:col w:w="1723" w:space="77"/>
            <w:col w:w="1643" w:space="257"/>
            <w:col w:w="1720" w:space="59"/>
            <w:col w:w="4631"/>
          </w:cols>
        </w:sectPr>
      </w:pPr>
    </w:p>
    <w:p>
      <w:pPr>
        <w:pStyle w:val="4"/>
        <w:spacing w:before="3"/>
      </w:pPr>
      <w:r>
        <w:t>（E） 以上结论都不正确</w:t>
      </w:r>
    </w:p>
    <w:p>
      <w:pPr>
        <w:pStyle w:val="9"/>
        <w:numPr>
          <w:ilvl w:val="0"/>
          <w:numId w:val="5"/>
        </w:numPr>
        <w:tabs>
          <w:tab w:val="left" w:pos="600"/>
        </w:tabs>
        <w:spacing w:before="155" w:after="0" w:line="240" w:lineRule="auto"/>
        <w:ind w:left="600" w:right="0" w:hanging="480"/>
        <w:jc w:val="left"/>
        <w:rPr>
          <w:rFonts w:ascii="Times New Roman" w:hAnsi="Times New Roman" w:eastAsia="Times New Roman"/>
          <w:i/>
          <w:sz w:val="24"/>
        </w:rPr>
      </w:pPr>
      <w:r>
        <w:rPr>
          <w:spacing w:val="14"/>
          <w:sz w:val="24"/>
        </w:rPr>
        <w:t>若圆</w:t>
      </w:r>
      <w:r>
        <w:rPr>
          <w:rFonts w:ascii="Times New Roman" w:hAnsi="Times New Roman" w:eastAsia="Times New Roman"/>
          <w:i/>
          <w:sz w:val="24"/>
        </w:rPr>
        <w:t>C</w:t>
      </w:r>
      <w:r>
        <w:rPr>
          <w:rFonts w:ascii="Times New Roman" w:hAnsi="Times New Roman" w:eastAsia="Times New Roman"/>
          <w:i/>
          <w:spacing w:val="-8"/>
          <w:sz w:val="24"/>
        </w:rPr>
        <w:t xml:space="preserve"> </w:t>
      </w:r>
      <w:r>
        <w:rPr>
          <w:spacing w:val="14"/>
          <w:sz w:val="24"/>
        </w:rPr>
        <w:t>：</w:t>
      </w:r>
      <w:r>
        <w:rPr>
          <w:rFonts w:ascii="Times New Roman" w:hAnsi="Times New Roman" w:eastAsia="Times New Roman"/>
          <w:spacing w:val="14"/>
          <w:sz w:val="24"/>
        </w:rPr>
        <w:t>(</w:t>
      </w:r>
      <w:r>
        <w:rPr>
          <w:rFonts w:ascii="Times New Roman" w:hAnsi="Times New Roman" w:eastAsia="Times New Roman"/>
          <w:i/>
          <w:spacing w:val="14"/>
          <w:sz w:val="24"/>
        </w:rPr>
        <w:t>x</w:t>
      </w:r>
      <w:r>
        <w:rPr>
          <w:rFonts w:ascii="Times New Roman" w:hAnsi="Times New Roman" w:eastAsia="Times New Roman"/>
          <w:i/>
          <w:spacing w:val="-18"/>
          <w:sz w:val="24"/>
        </w:rPr>
        <w:t xml:space="preserve"> </w:t>
      </w:r>
      <w:r>
        <w:rPr>
          <w:rFonts w:ascii="Symbol" w:hAnsi="Symbol" w:eastAsia="Symbol"/>
          <w:sz w:val="24"/>
        </w:rPr>
        <w:t></w:t>
      </w:r>
      <w:r>
        <w:rPr>
          <w:rFonts w:ascii="Times New Roman" w:hAnsi="Times New Roman" w:eastAsia="Times New Roman"/>
          <w:sz w:val="24"/>
        </w:rPr>
        <w:t>1)</w:t>
      </w:r>
      <w:r>
        <w:rPr>
          <w:rFonts w:ascii="Times New Roman" w:hAnsi="Times New Roman" w:eastAsia="Times New Roman"/>
          <w:position w:val="11"/>
          <w:sz w:val="14"/>
        </w:rPr>
        <w:t>2</w:t>
      </w:r>
      <w:r>
        <w:rPr>
          <w:rFonts w:ascii="Times New Roman" w:hAnsi="Times New Roman" w:eastAsia="Times New Roman"/>
          <w:spacing w:val="30"/>
          <w:position w:val="11"/>
          <w:sz w:val="14"/>
        </w:rPr>
        <w:t xml:space="preserve"> </w:t>
      </w:r>
      <w:r>
        <w:rPr>
          <w:rFonts w:ascii="Symbol" w:hAnsi="Symbol" w:eastAsia="Symbol"/>
          <w:sz w:val="24"/>
        </w:rPr>
        <w:t></w:t>
      </w:r>
      <w:r>
        <w:rPr>
          <w:rFonts w:ascii="Times New Roman" w:hAnsi="Times New Roman" w:eastAsia="Times New Roman"/>
          <w:spacing w:val="-18"/>
          <w:sz w:val="24"/>
        </w:rPr>
        <w:t xml:space="preserve"> ( </w:t>
      </w:r>
      <w:r>
        <w:rPr>
          <w:rFonts w:ascii="Times New Roman" w:hAnsi="Times New Roman" w:eastAsia="Times New Roman"/>
          <w:i/>
          <w:sz w:val="24"/>
        </w:rPr>
        <w:t>y</w:t>
      </w:r>
      <w:r>
        <w:rPr>
          <w:rFonts w:ascii="Times New Roman" w:hAnsi="Times New Roman" w:eastAsia="Times New Roman"/>
          <w:i/>
          <w:spacing w:val="-14"/>
          <w:sz w:val="24"/>
        </w:rPr>
        <w:t xml:space="preserve"> </w:t>
      </w:r>
      <w:r>
        <w:rPr>
          <w:rFonts w:ascii="Symbol" w:hAnsi="Symbol" w:eastAsia="Symbol"/>
          <w:sz w:val="24"/>
        </w:rPr>
        <w:t></w:t>
      </w:r>
      <w:r>
        <w:rPr>
          <w:rFonts w:ascii="Times New Roman" w:hAnsi="Times New Roman" w:eastAsia="Times New Roman"/>
          <w:sz w:val="24"/>
        </w:rPr>
        <w:t>1)</w:t>
      </w:r>
      <w:r>
        <w:rPr>
          <w:rFonts w:ascii="Times New Roman" w:hAnsi="Times New Roman" w:eastAsia="Times New Roman"/>
          <w:position w:val="11"/>
          <w:sz w:val="14"/>
        </w:rPr>
        <w:t>2</w:t>
      </w:r>
      <w:r>
        <w:rPr>
          <w:rFonts w:ascii="Times New Roman" w:hAnsi="Times New Roman" w:eastAsia="Times New Roman"/>
          <w:spacing w:val="10"/>
          <w:position w:val="11"/>
          <w:sz w:val="14"/>
        </w:rPr>
        <w:t xml:space="preserve"> </w:t>
      </w:r>
      <w:r>
        <w:rPr>
          <w:rFonts w:ascii="Symbol" w:hAnsi="Symbol" w:eastAsia="Symbol"/>
          <w:sz w:val="24"/>
        </w:rPr>
        <w:t></w:t>
      </w:r>
      <w:r>
        <w:rPr>
          <w:rFonts w:ascii="Times New Roman" w:hAnsi="Times New Roman" w:eastAsia="Times New Roman"/>
          <w:spacing w:val="-32"/>
          <w:sz w:val="24"/>
        </w:rPr>
        <w:t xml:space="preserve"> </w:t>
      </w:r>
      <w:r>
        <w:rPr>
          <w:rFonts w:ascii="Times New Roman" w:hAnsi="Times New Roman" w:eastAsia="Times New Roman"/>
          <w:sz w:val="24"/>
        </w:rPr>
        <w:t>1</w:t>
      </w:r>
      <w:r>
        <w:rPr>
          <w:rFonts w:ascii="Times New Roman" w:hAnsi="Times New Roman" w:eastAsia="Times New Roman"/>
          <w:spacing w:val="-34"/>
          <w:sz w:val="24"/>
        </w:rPr>
        <w:t xml:space="preserve"> </w:t>
      </w:r>
      <w:r>
        <w:rPr>
          <w:spacing w:val="-36"/>
          <w:sz w:val="24"/>
        </w:rPr>
        <w:t xml:space="preserve">与 </w:t>
      </w:r>
      <w:r>
        <w:rPr>
          <w:rFonts w:ascii="Times New Roman" w:hAnsi="Times New Roman" w:eastAsia="Times New Roman"/>
          <w:i/>
          <w:sz w:val="24"/>
        </w:rPr>
        <w:t>x</w:t>
      </w:r>
      <w:r>
        <w:rPr>
          <w:rFonts w:ascii="Times New Roman" w:hAnsi="Times New Roman" w:eastAsia="Times New Roman"/>
          <w:i/>
          <w:spacing w:val="-13"/>
          <w:sz w:val="24"/>
        </w:rPr>
        <w:t xml:space="preserve"> </w:t>
      </w:r>
      <w:r>
        <w:rPr>
          <w:spacing w:val="-17"/>
          <w:sz w:val="24"/>
        </w:rPr>
        <w:t xml:space="preserve">轴交于 </w:t>
      </w:r>
      <w:r>
        <w:rPr>
          <w:rFonts w:ascii="Times New Roman" w:hAnsi="Times New Roman" w:eastAsia="Times New Roman"/>
          <w:i/>
          <w:sz w:val="24"/>
        </w:rPr>
        <w:t>A</w:t>
      </w:r>
      <w:r>
        <w:rPr>
          <w:rFonts w:ascii="Times New Roman" w:hAnsi="Times New Roman" w:eastAsia="Times New Roman"/>
          <w:i/>
          <w:spacing w:val="-23"/>
          <w:sz w:val="24"/>
        </w:rPr>
        <w:t xml:space="preserve"> </w:t>
      </w:r>
      <w:r>
        <w:rPr>
          <w:spacing w:val="-17"/>
          <w:sz w:val="24"/>
        </w:rPr>
        <w:t xml:space="preserve">点、与 </w:t>
      </w:r>
      <w:r>
        <w:rPr>
          <w:rFonts w:ascii="Times New Roman" w:hAnsi="Times New Roman" w:eastAsia="Times New Roman"/>
          <w:i/>
          <w:sz w:val="24"/>
        </w:rPr>
        <w:t>y</w:t>
      </w:r>
      <w:r>
        <w:rPr>
          <w:rFonts w:ascii="Times New Roman" w:hAnsi="Times New Roman" w:eastAsia="Times New Roman"/>
          <w:i/>
          <w:spacing w:val="-6"/>
          <w:sz w:val="24"/>
        </w:rPr>
        <w:t xml:space="preserve"> </w:t>
      </w:r>
      <w:r>
        <w:rPr>
          <w:spacing w:val="-20"/>
          <w:sz w:val="24"/>
        </w:rPr>
        <w:t xml:space="preserve">轴交于 </w:t>
      </w:r>
      <w:r>
        <w:rPr>
          <w:rFonts w:ascii="Times New Roman" w:hAnsi="Times New Roman" w:eastAsia="Times New Roman"/>
          <w:i/>
          <w:sz w:val="24"/>
        </w:rPr>
        <w:t>B</w:t>
      </w:r>
      <w:r>
        <w:rPr>
          <w:rFonts w:ascii="Times New Roman" w:hAnsi="Times New Roman" w:eastAsia="Times New Roman"/>
          <w:i/>
          <w:spacing w:val="-10"/>
          <w:sz w:val="24"/>
        </w:rPr>
        <w:t xml:space="preserve"> </w:t>
      </w:r>
      <w:r>
        <w:rPr>
          <w:spacing w:val="-8"/>
          <w:sz w:val="24"/>
        </w:rPr>
        <w:t xml:space="preserve">点，则与此圆相切于劣弧 </w:t>
      </w:r>
      <w:r>
        <w:rPr>
          <w:rFonts w:ascii="Times New Roman" w:hAnsi="Times New Roman" w:eastAsia="Times New Roman"/>
          <w:i/>
          <w:sz w:val="24"/>
        </w:rPr>
        <w:t>AB</w:t>
      </w:r>
    </w:p>
    <w:p>
      <w:pPr>
        <w:pStyle w:val="4"/>
        <w:tabs>
          <w:tab w:val="left" w:pos="6320"/>
        </w:tabs>
        <w:spacing w:before="165"/>
      </w:pPr>
      <w:r>
        <w:pict>
          <v:group id="_x0000_s1062" o:spid="_x0000_s1062" o:spt="203" style="position:absolute;left:0pt;margin-left:143.9pt;margin-top:37.6pt;height:14.7pt;width:15.2pt;mso-position-horizontal-relative:page;z-index:-251631616;mso-width-relative:page;mso-height-relative:page;" coordorigin="2878,753" coordsize="304,294">
            <o:lock v:ext="edit"/>
            <v:shape id="_x0000_s1063" o:spid="_x0000_s1063" o:spt="75" type="#_x0000_t75" style="position:absolute;left:2878;top:752;height:270;width:304;" filled="f" stroked="f" coordsize="21600,21600">
              <v:path/>
              <v:fill on="f" focussize="0,0"/>
              <v:stroke on="f"/>
              <v:imagedata r:id="rId10" o:title=""/>
              <o:lock v:ext="edit" aspectratio="t"/>
            </v:shape>
            <v:shape id="_x0000_s1064" o:spid="_x0000_s1064" o:spt="202" type="#_x0000_t202" style="position:absolute;left:2878;top:752;height:294;width:304;" filled="f" stroked="f" coordsize="21600,21600">
              <v:path/>
              <v:fill on="f" focussize="0,0"/>
              <v:stroke on="f" joinstyle="miter"/>
              <v:imagedata o:title=""/>
              <o:lock v:ext="edit"/>
              <v:textbox inset="0mm,0mm,0mm,0mm">
                <w:txbxContent>
                  <w:p>
                    <w:pPr>
                      <w:spacing w:before="17"/>
                      <w:ind w:left="165" w:right="0" w:firstLine="0"/>
                      <w:jc w:val="left"/>
                      <w:rPr>
                        <w:rFonts w:ascii="Times New Roman"/>
                        <w:sz w:val="24"/>
                      </w:rPr>
                    </w:pPr>
                    <w:r>
                      <w:rPr>
                        <w:rFonts w:ascii="Times New Roman"/>
                        <w:w w:val="100"/>
                        <w:sz w:val="24"/>
                      </w:rPr>
                      <w:t>2</w:t>
                    </w:r>
                  </w:p>
                </w:txbxContent>
              </v:textbox>
            </v:shape>
          </v:group>
        </w:pict>
      </w:r>
      <w:r>
        <w:t>中</w:t>
      </w:r>
      <w:r>
        <w:rPr>
          <w:spacing w:val="39"/>
        </w:rPr>
        <w:t>点</w:t>
      </w:r>
      <w:r>
        <w:rPr>
          <w:rFonts w:ascii="Times New Roman" w:eastAsia="Times New Roman"/>
          <w:i/>
        </w:rPr>
        <w:t>M</w:t>
      </w:r>
      <w:r>
        <w:rPr>
          <w:rFonts w:ascii="Times New Roman" w:eastAsia="Times New Roman"/>
          <w:i/>
          <w:spacing w:val="19"/>
        </w:rPr>
        <w:t xml:space="preserve"> </w:t>
      </w:r>
      <w:r>
        <w:t>（注：小于半圆的弧称为劣弧）的切线方程是(</w:t>
      </w:r>
      <w:r>
        <w:tab/>
      </w:r>
      <w:r>
        <w:t>)。</w:t>
      </w:r>
    </w:p>
    <w:p>
      <w:pPr>
        <w:spacing w:after="0"/>
        <w:sectPr>
          <w:type w:val="continuous"/>
          <w:pgSz w:w="11910" w:h="16840"/>
          <w:pgMar w:top="1380" w:right="840" w:bottom="280" w:left="960" w:header="720" w:footer="720" w:gutter="0"/>
          <w:cols w:space="720" w:num="1"/>
        </w:sectPr>
      </w:pPr>
    </w:p>
    <w:p>
      <w:pPr>
        <w:pStyle w:val="4"/>
        <w:ind w:left="0"/>
        <w:rPr>
          <w:sz w:val="22"/>
        </w:rPr>
      </w:pPr>
    </w:p>
    <w:p>
      <w:pPr>
        <w:pStyle w:val="4"/>
      </w:pPr>
      <w:r>
        <w:t>（A）</w:t>
      </w:r>
    </w:p>
    <w:p>
      <w:pPr>
        <w:pStyle w:val="4"/>
        <w:spacing w:before="11"/>
        <w:ind w:left="0"/>
        <w:rPr>
          <w:sz w:val="21"/>
        </w:rPr>
      </w:pPr>
      <w:r>
        <w:br w:type="column"/>
      </w:r>
    </w:p>
    <w:p>
      <w:pPr>
        <w:tabs>
          <w:tab w:val="left" w:pos="2281"/>
        </w:tabs>
        <w:spacing w:before="0"/>
        <w:ind w:left="120" w:right="0" w:firstLine="0"/>
        <w:jc w:val="left"/>
        <w:rPr>
          <w:sz w:val="24"/>
        </w:rPr>
      </w:pPr>
      <w:r>
        <w:rPr>
          <w:rFonts w:ascii="Times New Roman" w:hAnsi="Times New Roman" w:eastAsia="Times New Roman"/>
          <w:i/>
          <w:sz w:val="24"/>
        </w:rPr>
        <w:t xml:space="preserve">y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pacing w:val="-25"/>
          <w:sz w:val="24"/>
        </w:rPr>
        <w:t xml:space="preserve"> </w:t>
      </w:r>
      <w:r>
        <w:rPr>
          <w:rFonts w:ascii="Times New Roman" w:hAnsi="Times New Roman" w:eastAsia="Times New Roman"/>
          <w:sz w:val="24"/>
        </w:rPr>
        <w:t>2</w:t>
      </w:r>
      <w:r>
        <w:rPr>
          <w:rFonts w:ascii="Times New Roman" w:hAnsi="Times New Roman" w:eastAsia="Times New Roman"/>
          <w:spacing w:val="-23"/>
          <w:sz w:val="24"/>
        </w:rPr>
        <w:t xml:space="preserve"> </w:t>
      </w:r>
      <w:r>
        <w:rPr>
          <w:rFonts w:ascii="Symbol" w:hAnsi="Symbol" w:eastAsia="Symbol"/>
          <w:sz w:val="24"/>
        </w:rPr>
        <w:t></w:t>
      </w:r>
      <w:r>
        <w:rPr>
          <w:rFonts w:ascii="Times New Roman" w:hAnsi="Times New Roman" w:eastAsia="Times New Roman"/>
          <w:sz w:val="24"/>
        </w:rPr>
        <w:tab/>
      </w:r>
      <w:r>
        <w:rPr>
          <w:spacing w:val="-7"/>
          <w:sz w:val="24"/>
        </w:rPr>
        <w:t>（B）</w:t>
      </w:r>
    </w:p>
    <w:p>
      <w:pPr>
        <w:spacing w:before="148" w:line="392" w:lineRule="exact"/>
        <w:ind w:left="120" w:right="0" w:firstLine="0"/>
        <w:jc w:val="left"/>
        <w:rPr>
          <w:rFonts w:ascii="Times New Roman" w:hAnsi="Times New Roman"/>
          <w:sz w:val="24"/>
        </w:rPr>
      </w:pPr>
      <w:r>
        <w:br w:type="column"/>
      </w:r>
      <w:r>
        <w:rPr>
          <w:rFonts w:ascii="Times New Roman" w:hAnsi="Times New Roman"/>
          <w:i/>
          <w:sz w:val="24"/>
        </w:rPr>
        <w:t xml:space="preserve">y </w:t>
      </w:r>
      <w:r>
        <w:rPr>
          <w:rFonts w:ascii="Symbol" w:hAnsi="Symbol"/>
          <w:sz w:val="24"/>
        </w:rPr>
        <w:t></w:t>
      </w:r>
      <w:r>
        <w:rPr>
          <w:rFonts w:ascii="Times New Roman" w:hAnsi="Times New Roman"/>
          <w:sz w:val="24"/>
        </w:rPr>
        <w:t xml:space="preserve"> </w:t>
      </w:r>
      <w:r>
        <w:rPr>
          <w:rFonts w:ascii="Times New Roman" w:hAnsi="Times New Roman"/>
          <w:i/>
          <w:sz w:val="24"/>
        </w:rPr>
        <w:t xml:space="preserve">x </w:t>
      </w:r>
      <w:r>
        <w:rPr>
          <w:rFonts w:ascii="Symbol" w:hAnsi="Symbol"/>
          <w:spacing w:val="12"/>
          <w:sz w:val="24"/>
        </w:rPr>
        <w:t></w:t>
      </w:r>
      <w:r>
        <w:rPr>
          <w:rFonts w:ascii="Times New Roman" w:hAnsi="Times New Roman"/>
          <w:spacing w:val="12"/>
          <w:sz w:val="24"/>
        </w:rPr>
        <w:t>1</w:t>
      </w:r>
      <w:r>
        <w:rPr>
          <w:rFonts w:ascii="Symbol" w:hAnsi="Symbol"/>
          <w:spacing w:val="12"/>
          <w:sz w:val="24"/>
        </w:rPr>
        <w:t></w:t>
      </w:r>
      <w:r>
        <w:rPr>
          <w:rFonts w:ascii="Times New Roman" w:hAnsi="Times New Roman"/>
          <w:spacing w:val="77"/>
          <w:sz w:val="24"/>
        </w:rPr>
        <w:t xml:space="preserve"> </w:t>
      </w:r>
      <w:r>
        <w:rPr>
          <w:rFonts w:ascii="Times New Roman" w:hAnsi="Times New Roman"/>
          <w:position w:val="15"/>
          <w:sz w:val="24"/>
        </w:rPr>
        <w:t>1</w:t>
      </w:r>
    </w:p>
    <w:p>
      <w:pPr>
        <w:pStyle w:val="4"/>
        <w:spacing w:line="241" w:lineRule="exact"/>
        <w:ind w:left="0" w:right="38"/>
        <w:jc w:val="right"/>
        <w:rPr>
          <w:rFonts w:ascii="Times New Roman"/>
        </w:rPr>
      </w:pPr>
      <w:r>
        <w:drawing>
          <wp:anchor distT="0" distB="0" distL="0" distR="0" simplePos="0" relativeHeight="251685888" behindDoc="1" locked="0" layoutInCell="1" allowOverlap="1">
            <wp:simplePos x="0" y="0"/>
            <wp:positionH relativeFrom="page">
              <wp:posOffset>3670300</wp:posOffset>
            </wp:positionH>
            <wp:positionV relativeFrom="paragraph">
              <wp:posOffset>-55245</wp:posOffset>
            </wp:positionV>
            <wp:extent cx="205740" cy="19304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pic:cNvPicPr>
                  </pic:nvPicPr>
                  <pic:blipFill>
                    <a:blip r:embed="rId11" cstate="print"/>
                    <a:stretch>
                      <a:fillRect/>
                    </a:stretch>
                  </pic:blipFill>
                  <pic:spPr>
                    <a:xfrm>
                      <a:off x="0" y="0"/>
                      <a:ext cx="205739" cy="193293"/>
                    </a:xfrm>
                    <a:prstGeom prst="rect">
                      <a:avLst/>
                    </a:prstGeom>
                  </pic:spPr>
                </pic:pic>
              </a:graphicData>
            </a:graphic>
          </wp:anchor>
        </w:drawing>
      </w:r>
      <w:r>
        <w:pict>
          <v:group id="_x0000_s1065" o:spid="_x0000_s1065" o:spt="203" style="position:absolute;left:0pt;margin-left:143.9pt;margin-top:28pt;height:14.7pt;width:15.2pt;mso-position-horizontal-relative:page;z-index:-251628544;mso-width-relative:page;mso-height-relative:page;" coordorigin="2878,561" coordsize="304,294">
            <o:lock v:ext="edit"/>
            <v:shape id="_x0000_s1066" o:spid="_x0000_s1066" o:spt="75" type="#_x0000_t75" style="position:absolute;left:2878;top:560;height:271;width:304;" filled="f" stroked="f" coordsize="21600,21600">
              <v:path/>
              <v:fill on="f" focussize="0,0"/>
              <v:stroke on="f"/>
              <v:imagedata r:id="rId12" o:title=""/>
              <o:lock v:ext="edit" aspectratio="t"/>
            </v:shape>
            <v:shape id="_x0000_s1067" o:spid="_x0000_s1067" o:spt="202" type="#_x0000_t202" style="position:absolute;left:2878;top:560;height:294;width:304;" filled="f" stroked="f" coordsize="21600,21600">
              <v:path/>
              <v:fill on="f" focussize="0,0"/>
              <v:stroke on="f" joinstyle="miter"/>
              <v:imagedata o:title=""/>
              <o:lock v:ext="edit"/>
              <v:textbox inset="0mm,0mm,0mm,0mm">
                <w:txbxContent>
                  <w:p>
                    <w:pPr>
                      <w:spacing w:before="17"/>
                      <w:ind w:left="165" w:right="0" w:firstLine="0"/>
                      <w:jc w:val="left"/>
                      <w:rPr>
                        <w:rFonts w:ascii="Times New Roman"/>
                        <w:sz w:val="24"/>
                      </w:rPr>
                    </w:pPr>
                    <w:r>
                      <w:rPr>
                        <w:rFonts w:ascii="Times New Roman"/>
                        <w:w w:val="100"/>
                        <w:sz w:val="24"/>
                      </w:rPr>
                      <w:t>2</w:t>
                    </w:r>
                  </w:p>
                </w:txbxContent>
              </v:textbox>
            </v:shape>
          </v:group>
        </w:pict>
      </w:r>
      <w:r>
        <w:pict>
          <v:group id="_x0000_s1068" o:spid="_x0000_s1068" o:spt="203" style="position:absolute;left:0pt;margin-left:272.6pt;margin-top:28pt;height:14.7pt;width:15.25pt;mso-position-horizontal-relative:page;z-index:251707392;mso-width-relative:page;mso-height-relative:page;" coordorigin="5452,561" coordsize="305,294">
            <o:lock v:ext="edit"/>
            <v:shape id="_x0000_s1069" o:spid="_x0000_s1069" o:spt="75" type="#_x0000_t75" style="position:absolute;left:5452;top:560;height:271;width:305;" filled="f" stroked="f" coordsize="21600,21600">
              <v:path/>
              <v:fill on="f" focussize="0,0"/>
              <v:stroke on="f"/>
              <v:imagedata r:id="rId13" o:title=""/>
              <o:lock v:ext="edit" aspectratio="t"/>
            </v:shape>
            <v:shape id="_x0000_s1070" o:spid="_x0000_s1070" o:spt="202" type="#_x0000_t202" style="position:absolute;left:5452;top:560;height:294;width:305;" filled="f" stroked="f" coordsize="21600,21600">
              <v:path/>
              <v:fill on="f" focussize="0,0"/>
              <v:stroke on="f" joinstyle="miter"/>
              <v:imagedata o:title=""/>
              <o:lock v:ext="edit"/>
              <v:textbox inset="0mm,0mm,0mm,0mm">
                <w:txbxContent>
                  <w:p>
                    <w:pPr>
                      <w:spacing w:before="17"/>
                      <w:ind w:left="167" w:right="0" w:firstLine="0"/>
                      <w:jc w:val="left"/>
                      <w:rPr>
                        <w:rFonts w:ascii="Times New Roman"/>
                        <w:sz w:val="24"/>
                      </w:rPr>
                    </w:pPr>
                    <w:r>
                      <w:rPr>
                        <w:rFonts w:ascii="Times New Roman"/>
                        <w:w w:val="100"/>
                        <w:sz w:val="24"/>
                      </w:rPr>
                      <w:t>2</w:t>
                    </w:r>
                  </w:p>
                </w:txbxContent>
              </v:textbox>
            </v:shape>
          </v:group>
        </w:pict>
      </w:r>
      <w:r>
        <w:rPr>
          <w:rFonts w:ascii="Times New Roman"/>
          <w:w w:val="100"/>
        </w:rPr>
        <w:t>2</w:t>
      </w:r>
    </w:p>
    <w:p>
      <w:pPr>
        <w:pStyle w:val="4"/>
        <w:spacing w:before="6"/>
        <w:ind w:left="0"/>
        <w:rPr>
          <w:rFonts w:ascii="Times New Roman"/>
        </w:rPr>
      </w:pPr>
      <w:r>
        <w:br w:type="column"/>
      </w:r>
    </w:p>
    <w:p>
      <w:pPr>
        <w:pStyle w:val="4"/>
      </w:pPr>
      <w:r>
        <w:t>（C）</w:t>
      </w:r>
    </w:p>
    <w:p>
      <w:pPr>
        <w:spacing w:before="148" w:line="392" w:lineRule="exact"/>
        <w:ind w:left="120" w:right="0" w:firstLine="0"/>
        <w:jc w:val="left"/>
        <w:rPr>
          <w:rFonts w:ascii="Times New Roman" w:hAnsi="Times New Roman"/>
          <w:sz w:val="24"/>
        </w:rPr>
      </w:pPr>
      <w:r>
        <w:br w:type="column"/>
      </w:r>
      <w:r>
        <w:rPr>
          <w:rFonts w:ascii="Times New Roman" w:hAnsi="Times New Roman"/>
          <w:i/>
          <w:sz w:val="24"/>
        </w:rPr>
        <w:t xml:space="preserve">y </w:t>
      </w:r>
      <w:r>
        <w:rPr>
          <w:rFonts w:ascii="Symbol" w:hAnsi="Symbol"/>
          <w:sz w:val="24"/>
        </w:rPr>
        <w:t></w:t>
      </w:r>
      <w:r>
        <w:rPr>
          <w:rFonts w:ascii="Times New Roman" w:hAnsi="Times New Roman"/>
          <w:sz w:val="24"/>
        </w:rPr>
        <w:t xml:space="preserve"> </w:t>
      </w:r>
      <w:r>
        <w:rPr>
          <w:rFonts w:ascii="Times New Roman" w:hAnsi="Times New Roman"/>
          <w:i/>
          <w:sz w:val="24"/>
        </w:rPr>
        <w:t xml:space="preserve">x </w:t>
      </w:r>
      <w:r>
        <w:rPr>
          <w:rFonts w:ascii="Symbol" w:hAnsi="Symbol"/>
          <w:sz w:val="24"/>
        </w:rPr>
        <w:t></w:t>
      </w:r>
      <w:r>
        <w:rPr>
          <w:rFonts w:ascii="Times New Roman" w:hAnsi="Times New Roman"/>
          <w:sz w:val="24"/>
        </w:rPr>
        <w:t>1</w:t>
      </w:r>
      <w:r>
        <w:rPr>
          <w:rFonts w:ascii="Symbol" w:hAnsi="Symbol"/>
          <w:sz w:val="24"/>
        </w:rPr>
        <w:t></w:t>
      </w:r>
      <w:r>
        <w:rPr>
          <w:rFonts w:ascii="Times New Roman" w:hAnsi="Times New Roman"/>
          <w:sz w:val="24"/>
        </w:rPr>
        <w:t xml:space="preserve"> </w:t>
      </w:r>
      <w:r>
        <w:rPr>
          <w:rFonts w:ascii="Times New Roman" w:hAnsi="Times New Roman"/>
          <w:position w:val="15"/>
          <w:sz w:val="24"/>
        </w:rPr>
        <w:t>1</w:t>
      </w:r>
    </w:p>
    <w:p>
      <w:pPr>
        <w:pStyle w:val="4"/>
        <w:spacing w:line="241" w:lineRule="exact"/>
        <w:ind w:left="1279"/>
        <w:rPr>
          <w:rFonts w:ascii="Times New Roman"/>
        </w:rPr>
      </w:pPr>
      <w:r>
        <w:drawing>
          <wp:anchor distT="0" distB="0" distL="0" distR="0" simplePos="0" relativeHeight="251686912" behindDoc="1" locked="0" layoutInCell="1" allowOverlap="1">
            <wp:simplePos x="0" y="0"/>
            <wp:positionH relativeFrom="page">
              <wp:posOffset>5182235</wp:posOffset>
            </wp:positionH>
            <wp:positionV relativeFrom="paragraph">
              <wp:posOffset>-55245</wp:posOffset>
            </wp:positionV>
            <wp:extent cx="205105" cy="19304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pic:cNvPicPr>
                      <a:picLocks noChangeAspect="1"/>
                    </pic:cNvPicPr>
                  </pic:nvPicPr>
                  <pic:blipFill>
                    <a:blip r:embed="rId14" cstate="print"/>
                    <a:stretch>
                      <a:fillRect/>
                    </a:stretch>
                  </pic:blipFill>
                  <pic:spPr>
                    <a:xfrm>
                      <a:off x="0" y="0"/>
                      <a:ext cx="204977" cy="193293"/>
                    </a:xfrm>
                    <a:prstGeom prst="rect">
                      <a:avLst/>
                    </a:prstGeom>
                  </pic:spPr>
                </pic:pic>
              </a:graphicData>
            </a:graphic>
          </wp:anchor>
        </w:drawing>
      </w:r>
      <w:r>
        <w:rPr>
          <w:rFonts w:ascii="Times New Roman"/>
          <w:w w:val="100"/>
        </w:rPr>
        <w:t>2</w:t>
      </w:r>
    </w:p>
    <w:p>
      <w:pPr>
        <w:spacing w:after="0" w:line="241" w:lineRule="exact"/>
        <w:rPr>
          <w:rFonts w:ascii="Times New Roman"/>
        </w:rPr>
        <w:sectPr>
          <w:type w:val="continuous"/>
          <w:pgSz w:w="11910" w:h="16840"/>
          <w:pgMar w:top="1380" w:right="840" w:bottom="280" w:left="960" w:header="720" w:footer="720" w:gutter="0"/>
          <w:cols w:equalWidth="0" w:num="5">
            <w:col w:w="721" w:space="58"/>
            <w:col w:w="2882" w:space="58"/>
            <w:col w:w="1440" w:space="161"/>
            <w:col w:w="721" w:space="59"/>
            <w:col w:w="4010"/>
          </w:cols>
        </w:sectPr>
      </w:pPr>
    </w:p>
    <w:p>
      <w:pPr>
        <w:pStyle w:val="4"/>
        <w:spacing w:before="1"/>
        <w:ind w:left="0"/>
        <w:rPr>
          <w:rFonts w:ascii="Times New Roman"/>
          <w:sz w:val="19"/>
        </w:rPr>
      </w:pPr>
    </w:p>
    <w:p>
      <w:pPr>
        <w:spacing w:after="0"/>
        <w:rPr>
          <w:rFonts w:ascii="Times New Roman"/>
          <w:sz w:val="19"/>
        </w:rPr>
        <w:sectPr>
          <w:type w:val="continuous"/>
          <w:pgSz w:w="11910" w:h="16840"/>
          <w:pgMar w:top="1380" w:right="840" w:bottom="280" w:left="960" w:header="720" w:footer="720" w:gutter="0"/>
          <w:cols w:space="720" w:num="1"/>
        </w:sectPr>
      </w:pPr>
    </w:p>
    <w:p>
      <w:pPr>
        <w:pStyle w:val="4"/>
        <w:spacing w:before="101"/>
      </w:pPr>
      <w:r>
        <w:t>（D）</w:t>
      </w:r>
    </w:p>
    <w:p>
      <w:pPr>
        <w:tabs>
          <w:tab w:val="left" w:pos="1960"/>
        </w:tabs>
        <w:spacing w:before="100"/>
        <w:ind w:left="120" w:right="0" w:firstLine="0"/>
        <w:jc w:val="left"/>
        <w:rPr>
          <w:sz w:val="24"/>
        </w:rPr>
      </w:pPr>
      <w:r>
        <w:br w:type="column"/>
      </w:r>
      <w:r>
        <w:rPr>
          <w:rFonts w:ascii="Times New Roman" w:hAnsi="Times New Roman" w:eastAsia="Times New Roman"/>
          <w:i/>
          <w:sz w:val="24"/>
        </w:rPr>
        <w:t xml:space="preserve">y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pacing w:val="-29"/>
          <w:sz w:val="24"/>
        </w:rPr>
        <w:t xml:space="preserve"> </w:t>
      </w:r>
      <w:r>
        <w:rPr>
          <w:rFonts w:ascii="Times New Roman" w:hAnsi="Times New Roman" w:eastAsia="Times New Roman"/>
          <w:sz w:val="24"/>
        </w:rPr>
        <w:t>2</w:t>
      </w:r>
      <w:r>
        <w:rPr>
          <w:rFonts w:ascii="Times New Roman" w:hAnsi="Times New Roman" w:eastAsia="Times New Roman"/>
          <w:spacing w:val="-23"/>
          <w:sz w:val="24"/>
        </w:rPr>
        <w:t xml:space="preserve"> </w:t>
      </w:r>
      <w:r>
        <w:rPr>
          <w:rFonts w:ascii="Symbol" w:hAnsi="Symbol" w:eastAsia="Symbol"/>
          <w:sz w:val="24"/>
        </w:rPr>
        <w:t></w:t>
      </w:r>
      <w:r>
        <w:rPr>
          <w:rFonts w:ascii="Times New Roman" w:hAnsi="Times New Roman" w:eastAsia="Times New Roman"/>
          <w:sz w:val="24"/>
        </w:rPr>
        <w:tab/>
      </w:r>
      <w:r>
        <w:rPr>
          <w:spacing w:val="-7"/>
          <w:sz w:val="24"/>
        </w:rPr>
        <w:t>（E）</w:t>
      </w:r>
    </w:p>
    <w:p>
      <w:pPr>
        <w:spacing w:before="100"/>
        <w:ind w:left="120" w:right="0" w:firstLine="0"/>
        <w:jc w:val="left"/>
        <w:rPr>
          <w:rFonts w:ascii="Symbol" w:hAnsi="Symbol"/>
          <w:sz w:val="24"/>
        </w:rPr>
      </w:pPr>
      <w:r>
        <w:br w:type="column"/>
      </w:r>
      <w:r>
        <w:rPr>
          <w:rFonts w:ascii="Times New Roman" w:hAnsi="Times New Roman"/>
          <w:i/>
          <w:sz w:val="24"/>
        </w:rPr>
        <w:t xml:space="preserve">y </w:t>
      </w:r>
      <w:r>
        <w:rPr>
          <w:rFonts w:ascii="Symbol" w:hAnsi="Symbol"/>
          <w:sz w:val="24"/>
        </w:rPr>
        <w:t></w:t>
      </w:r>
      <w:r>
        <w:rPr>
          <w:rFonts w:ascii="Times New Roman" w:hAnsi="Times New Roman"/>
          <w:sz w:val="24"/>
        </w:rPr>
        <w:t xml:space="preserve"> </w:t>
      </w:r>
      <w:r>
        <w:rPr>
          <w:rFonts w:ascii="Times New Roman" w:hAnsi="Times New Roman"/>
          <w:i/>
          <w:sz w:val="24"/>
        </w:rPr>
        <w:t xml:space="preserve">x </w:t>
      </w:r>
      <w:r>
        <w:rPr>
          <w:rFonts w:ascii="Symbol" w:hAnsi="Symbol"/>
          <w:sz w:val="24"/>
        </w:rPr>
        <w:t></w:t>
      </w:r>
      <w:r>
        <w:rPr>
          <w:rFonts w:ascii="Times New Roman" w:hAnsi="Times New Roman"/>
          <w:sz w:val="24"/>
        </w:rPr>
        <w:t>1</w:t>
      </w:r>
      <w:r>
        <w:rPr>
          <w:rFonts w:ascii="Symbol" w:hAnsi="Symbol"/>
          <w:sz w:val="24"/>
        </w:rPr>
        <w:t></w:t>
      </w:r>
    </w:p>
    <w:p>
      <w:pPr>
        <w:spacing w:after="0"/>
        <w:jc w:val="left"/>
        <w:rPr>
          <w:rFonts w:ascii="Symbol" w:hAnsi="Symbol"/>
          <w:sz w:val="24"/>
        </w:rPr>
        <w:sectPr>
          <w:type w:val="continuous"/>
          <w:pgSz w:w="11910" w:h="16840"/>
          <w:pgMar w:top="1380" w:right="840" w:bottom="280" w:left="960" w:header="720" w:footer="720" w:gutter="0"/>
          <w:cols w:equalWidth="0" w:num="3">
            <w:col w:w="721" w:space="58"/>
            <w:col w:w="2561" w:space="58"/>
            <w:col w:w="6712"/>
          </w:cols>
        </w:sectPr>
      </w:pPr>
    </w:p>
    <w:p>
      <w:pPr>
        <w:pStyle w:val="4"/>
        <w:spacing w:before="1"/>
        <w:ind w:left="0"/>
        <w:rPr>
          <w:rFonts w:ascii="Symbol" w:hAnsi="Symbol"/>
          <w:sz w:val="17"/>
        </w:rPr>
      </w:pPr>
    </w:p>
    <w:p>
      <w:pPr>
        <w:tabs>
          <w:tab w:val="left" w:pos="4372"/>
          <w:tab w:val="left" w:pos="4707"/>
        </w:tabs>
        <w:spacing w:before="97"/>
        <w:ind w:left="120" w:right="0" w:firstLine="0"/>
        <w:jc w:val="left"/>
        <w:rPr>
          <w:rFonts w:ascii="Symbol" w:hAnsi="Symbol"/>
          <w:sz w:val="24"/>
        </w:rPr>
      </w:pPr>
      <w:r>
        <w:pict>
          <v:group id="_x0000_s1071" o:spid="_x0000_s1071" o:spt="203" style="position:absolute;left:0pt;margin-left:249.25pt;margin-top:5.3pt;height:14.7pt;width:15.4pt;mso-position-horizontal-relative:page;z-index:-251627520;mso-width-relative:page;mso-height-relative:page;" coordorigin="4986,106" coordsize="308,294">
            <o:lock v:ext="edit"/>
            <v:shape id="_x0000_s1072" o:spid="_x0000_s1072" o:spt="75" type="#_x0000_t75" style="position:absolute;left:4985;top:106;height:275;width:308;" filled="f" stroked="f" coordsize="21600,21600">
              <v:path/>
              <v:fill on="f" focussize="0,0"/>
              <v:stroke on="f"/>
              <v:imagedata r:id="rId15" o:title=""/>
              <o:lock v:ext="edit" aspectratio="t"/>
            </v:shape>
            <v:shape id="_x0000_s1073" o:spid="_x0000_s1073" o:spt="202" type="#_x0000_t202" style="position:absolute;left:4985;top:106;height:294;width:308;" filled="f" stroked="f" coordsize="21600,21600">
              <v:path/>
              <v:fill on="f" focussize="0,0"/>
              <v:stroke on="f" joinstyle="miter"/>
              <v:imagedata o:title=""/>
              <o:lock v:ext="edit"/>
              <v:textbox inset="0mm,0mm,0mm,0mm">
                <w:txbxContent>
                  <w:p>
                    <w:pPr>
                      <w:spacing w:before="17"/>
                      <w:ind w:left="177" w:right="0" w:firstLine="0"/>
                      <w:jc w:val="left"/>
                      <w:rPr>
                        <w:rFonts w:ascii="Times New Roman"/>
                        <w:i/>
                        <w:sz w:val="24"/>
                      </w:rPr>
                    </w:pPr>
                    <w:r>
                      <w:rPr>
                        <w:rFonts w:ascii="Times New Roman"/>
                        <w:i/>
                        <w:w w:val="100"/>
                        <w:sz w:val="24"/>
                      </w:rPr>
                      <w:t>x</w:t>
                    </w:r>
                  </w:p>
                </w:txbxContent>
              </v:textbox>
            </v:shape>
          </v:group>
        </w:pict>
      </w:r>
      <w:r>
        <w:drawing>
          <wp:anchor distT="0" distB="0" distL="0" distR="0" simplePos="0" relativeHeight="251689984" behindDoc="1" locked="0" layoutInCell="1" allowOverlap="1">
            <wp:simplePos x="0" y="0"/>
            <wp:positionH relativeFrom="page">
              <wp:posOffset>3492500</wp:posOffset>
            </wp:positionH>
            <wp:positionV relativeFrom="paragraph">
              <wp:posOffset>67310</wp:posOffset>
            </wp:positionV>
            <wp:extent cx="193040" cy="17208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png"/>
                    <pic:cNvPicPr>
                      <a:picLocks noChangeAspect="1"/>
                    </pic:cNvPicPr>
                  </pic:nvPicPr>
                  <pic:blipFill>
                    <a:blip r:embed="rId16" cstate="print"/>
                    <a:stretch>
                      <a:fillRect/>
                    </a:stretch>
                  </pic:blipFill>
                  <pic:spPr>
                    <a:xfrm>
                      <a:off x="0" y="0"/>
                      <a:ext cx="193294" cy="171958"/>
                    </a:xfrm>
                    <a:prstGeom prst="rect">
                      <a:avLst/>
                    </a:prstGeom>
                  </pic:spPr>
                </pic:pic>
              </a:graphicData>
            </a:graphic>
          </wp:anchor>
        </w:drawing>
      </w:r>
      <w:r>
        <w:rPr>
          <w:sz w:val="24"/>
        </w:rPr>
        <w:t>15. 已知实</w:t>
      </w:r>
      <w:r>
        <w:rPr>
          <w:spacing w:val="36"/>
          <w:sz w:val="24"/>
        </w:rPr>
        <w:t>数</w:t>
      </w:r>
      <w:r>
        <w:rPr>
          <w:rFonts w:ascii="Times New Roman" w:hAnsi="Times New Roman"/>
          <w:i/>
          <w:sz w:val="24"/>
        </w:rPr>
        <w:t>a</w:t>
      </w:r>
      <w:r>
        <w:rPr>
          <w:rFonts w:ascii="Times New Roman" w:hAnsi="Times New Roman"/>
          <w:i/>
          <w:spacing w:val="-16"/>
          <w:sz w:val="24"/>
        </w:rPr>
        <w:t xml:space="preserve"> </w:t>
      </w:r>
      <w:r>
        <w:rPr>
          <w:sz w:val="24"/>
        </w:rPr>
        <w:t>，</w:t>
      </w:r>
      <w:r>
        <w:rPr>
          <w:spacing w:val="-93"/>
          <w:sz w:val="24"/>
        </w:rPr>
        <w:t xml:space="preserve"> </w:t>
      </w:r>
      <w:r>
        <w:rPr>
          <w:rFonts w:ascii="Times New Roman" w:hAnsi="Times New Roman"/>
          <w:i/>
          <w:sz w:val="24"/>
        </w:rPr>
        <w:t>b</w:t>
      </w:r>
      <w:r>
        <w:rPr>
          <w:rFonts w:ascii="Times New Roman" w:hAnsi="Times New Roman"/>
          <w:i/>
          <w:spacing w:val="-7"/>
          <w:sz w:val="24"/>
        </w:rPr>
        <w:t xml:space="preserve"> </w:t>
      </w:r>
      <w:r>
        <w:rPr>
          <w:sz w:val="24"/>
        </w:rPr>
        <w:t>，</w:t>
      </w:r>
      <w:r>
        <w:rPr>
          <w:spacing w:val="-72"/>
          <w:sz w:val="24"/>
        </w:rPr>
        <w:t xml:space="preserve"> </w:t>
      </w:r>
      <w:r>
        <w:rPr>
          <w:rFonts w:ascii="Times New Roman" w:hAnsi="Times New Roman"/>
          <w:i/>
          <w:sz w:val="24"/>
        </w:rPr>
        <w:t>x</w:t>
      </w:r>
      <w:r>
        <w:rPr>
          <w:rFonts w:ascii="Times New Roman" w:hAnsi="Times New Roman"/>
          <w:i/>
          <w:spacing w:val="-14"/>
          <w:sz w:val="24"/>
        </w:rPr>
        <w:t xml:space="preserve"> </w:t>
      </w:r>
      <w:r>
        <w:rPr>
          <w:sz w:val="24"/>
        </w:rPr>
        <w:t>，</w:t>
      </w:r>
      <w:r>
        <w:rPr>
          <w:spacing w:val="-62"/>
          <w:sz w:val="24"/>
        </w:rPr>
        <w:t xml:space="preserve"> </w:t>
      </w:r>
      <w:r>
        <w:rPr>
          <w:rFonts w:ascii="Times New Roman" w:hAnsi="Times New Roman"/>
          <w:i/>
          <w:sz w:val="24"/>
        </w:rPr>
        <w:t>y</w:t>
      </w:r>
      <w:r>
        <w:rPr>
          <w:rFonts w:ascii="Times New Roman" w:hAnsi="Times New Roman"/>
          <w:i/>
          <w:spacing w:val="-7"/>
          <w:sz w:val="24"/>
        </w:rPr>
        <w:t xml:space="preserve"> </w:t>
      </w:r>
      <w:r>
        <w:rPr>
          <w:sz w:val="24"/>
        </w:rPr>
        <w:t>满足</w:t>
      </w:r>
      <w:r>
        <w:rPr>
          <w:spacing w:val="-62"/>
          <w:sz w:val="24"/>
        </w:rPr>
        <w:t xml:space="preserve"> </w:t>
      </w:r>
      <w:r>
        <w:rPr>
          <w:rFonts w:ascii="Times New Roman" w:hAnsi="Times New Roman"/>
          <w:i/>
          <w:spacing w:val="6"/>
          <w:sz w:val="24"/>
        </w:rPr>
        <w:t>y</w:t>
      </w:r>
      <w:r>
        <w:rPr>
          <w:rFonts w:ascii="Symbol" w:hAnsi="Symbol"/>
          <w:spacing w:val="6"/>
          <w:sz w:val="24"/>
        </w:rPr>
        <w:t></w:t>
      </w:r>
      <w:r>
        <w:rPr>
          <w:rFonts w:ascii="Times New Roman" w:hAnsi="Times New Roman"/>
          <w:spacing w:val="-16"/>
          <w:sz w:val="24"/>
        </w:rPr>
        <w:t xml:space="preserve"> </w:t>
      </w:r>
      <w:r>
        <w:rPr>
          <w:rFonts w:ascii="Times New Roman" w:hAnsi="Times New Roman"/>
          <w:sz w:val="24"/>
        </w:rPr>
        <w:t>|</w:t>
      </w:r>
      <w:r>
        <w:rPr>
          <w:rFonts w:ascii="Times New Roman" w:hAnsi="Times New Roman"/>
          <w:sz w:val="24"/>
        </w:rPr>
        <w:tab/>
      </w:r>
      <w:r>
        <w:rPr>
          <w:rFonts w:ascii="Symbol" w:hAnsi="Symbol"/>
          <w:sz w:val="24"/>
        </w:rPr>
        <w:t></w:t>
      </w:r>
      <w:r>
        <w:rPr>
          <w:rFonts w:ascii="Times New Roman" w:hAnsi="Times New Roman"/>
          <w:sz w:val="24"/>
        </w:rPr>
        <w:tab/>
      </w:r>
      <w:r>
        <w:rPr>
          <w:rFonts w:ascii="Times New Roman" w:hAnsi="Times New Roman"/>
          <w:sz w:val="24"/>
        </w:rPr>
        <w:t>2</w:t>
      </w:r>
      <w:r>
        <w:rPr>
          <w:rFonts w:ascii="Times New Roman" w:hAnsi="Times New Roman"/>
          <w:spacing w:val="-4"/>
          <w:sz w:val="24"/>
        </w:rPr>
        <w:t xml:space="preserve"> </w:t>
      </w:r>
      <w:r>
        <w:rPr>
          <w:rFonts w:ascii="Times New Roman" w:hAnsi="Times New Roman"/>
          <w:sz w:val="24"/>
        </w:rPr>
        <w:t>|</w:t>
      </w:r>
      <w:r>
        <w:rPr>
          <w:rFonts w:ascii="Symbol" w:hAnsi="Symbol"/>
          <w:sz w:val="24"/>
        </w:rPr>
        <w:t></w:t>
      </w:r>
      <w:r>
        <w:rPr>
          <w:rFonts w:ascii="Times New Roman" w:hAnsi="Times New Roman"/>
          <w:spacing w:val="-31"/>
          <w:sz w:val="24"/>
        </w:rPr>
        <w:t xml:space="preserve"> </w:t>
      </w:r>
      <w:r>
        <w:rPr>
          <w:rFonts w:ascii="Times New Roman" w:hAnsi="Times New Roman"/>
          <w:spacing w:val="9"/>
          <w:sz w:val="24"/>
        </w:rPr>
        <w:t>1</w:t>
      </w:r>
      <w:r>
        <w:rPr>
          <w:rFonts w:ascii="Symbol" w:hAnsi="Symbol"/>
          <w:spacing w:val="9"/>
          <w:sz w:val="24"/>
        </w:rPr>
        <w:t></w:t>
      </w:r>
      <w:r>
        <w:rPr>
          <w:rFonts w:ascii="Times New Roman" w:hAnsi="Times New Roman"/>
          <w:spacing w:val="-20"/>
          <w:sz w:val="24"/>
        </w:rPr>
        <w:t xml:space="preserve"> </w:t>
      </w:r>
      <w:r>
        <w:rPr>
          <w:rFonts w:ascii="Times New Roman" w:hAnsi="Times New Roman"/>
          <w:i/>
          <w:spacing w:val="6"/>
          <w:sz w:val="24"/>
        </w:rPr>
        <w:t>a</w:t>
      </w:r>
      <w:r>
        <w:rPr>
          <w:rFonts w:ascii="Times New Roman" w:hAnsi="Times New Roman"/>
          <w:spacing w:val="6"/>
          <w:position w:val="11"/>
          <w:sz w:val="14"/>
        </w:rPr>
        <w:t>2</w:t>
      </w:r>
      <w:r>
        <w:rPr>
          <w:rFonts w:ascii="Times New Roman" w:hAnsi="Times New Roman"/>
          <w:spacing w:val="2"/>
          <w:position w:val="11"/>
          <w:sz w:val="14"/>
        </w:rPr>
        <w:t xml:space="preserve"> </w:t>
      </w:r>
      <w:r>
        <w:rPr>
          <w:spacing w:val="21"/>
          <w:sz w:val="24"/>
        </w:rPr>
        <w:t>和</w:t>
      </w:r>
      <w:r>
        <w:rPr>
          <w:rFonts w:ascii="Times New Roman" w:hAnsi="Times New Roman"/>
          <w:sz w:val="24"/>
        </w:rPr>
        <w:t>|</w:t>
      </w:r>
      <w:r>
        <w:rPr>
          <w:rFonts w:ascii="Times New Roman" w:hAnsi="Times New Roman"/>
          <w:spacing w:val="-4"/>
          <w:sz w:val="24"/>
        </w:rPr>
        <w:t xml:space="preserve"> </w:t>
      </w:r>
      <w:r>
        <w:rPr>
          <w:rFonts w:ascii="Times New Roman" w:hAnsi="Times New Roman"/>
          <w:i/>
          <w:sz w:val="24"/>
        </w:rPr>
        <w:t>x</w:t>
      </w:r>
      <w:r>
        <w:rPr>
          <w:rFonts w:ascii="Times New Roman" w:hAnsi="Times New Roman"/>
          <w:i/>
          <w:spacing w:val="-17"/>
          <w:sz w:val="24"/>
        </w:rPr>
        <w:t xml:space="preserve"> </w:t>
      </w:r>
      <w:r>
        <w:rPr>
          <w:rFonts w:ascii="Symbol" w:hAnsi="Symbol"/>
          <w:sz w:val="24"/>
        </w:rPr>
        <w:t></w:t>
      </w:r>
      <w:r>
        <w:rPr>
          <w:rFonts w:ascii="Times New Roman" w:hAnsi="Times New Roman"/>
          <w:spacing w:val="-21"/>
          <w:sz w:val="24"/>
        </w:rPr>
        <w:t xml:space="preserve"> </w:t>
      </w:r>
      <w:r>
        <w:rPr>
          <w:rFonts w:ascii="Times New Roman" w:hAnsi="Times New Roman"/>
          <w:sz w:val="24"/>
        </w:rPr>
        <w:t>2</w:t>
      </w:r>
      <w:r>
        <w:rPr>
          <w:rFonts w:ascii="Times New Roman" w:hAnsi="Times New Roman"/>
          <w:spacing w:val="-22"/>
          <w:sz w:val="24"/>
        </w:rPr>
        <w:t xml:space="preserve"> </w:t>
      </w:r>
      <w:r>
        <w:rPr>
          <w:rFonts w:ascii="Times New Roman" w:hAnsi="Times New Roman"/>
          <w:sz w:val="24"/>
        </w:rPr>
        <w:t>|</w:t>
      </w:r>
      <w:r>
        <w:rPr>
          <w:rFonts w:ascii="Symbol" w:hAnsi="Symbol"/>
          <w:sz w:val="24"/>
        </w:rPr>
        <w:t></w:t>
      </w:r>
      <w:r>
        <w:rPr>
          <w:rFonts w:ascii="Times New Roman" w:hAnsi="Times New Roman"/>
          <w:spacing w:val="18"/>
          <w:sz w:val="24"/>
        </w:rPr>
        <w:t xml:space="preserve"> </w:t>
      </w:r>
      <w:r>
        <w:rPr>
          <w:rFonts w:ascii="Times New Roman" w:hAnsi="Times New Roman"/>
          <w:i/>
          <w:sz w:val="24"/>
        </w:rPr>
        <w:t>y</w:t>
      </w:r>
      <w:r>
        <w:rPr>
          <w:rFonts w:ascii="Times New Roman" w:hAnsi="Times New Roman"/>
          <w:i/>
          <w:spacing w:val="-12"/>
          <w:sz w:val="24"/>
        </w:rPr>
        <w:t xml:space="preserve"> </w:t>
      </w:r>
      <w:r>
        <w:rPr>
          <w:rFonts w:ascii="Symbol" w:hAnsi="Symbol"/>
          <w:spacing w:val="10"/>
          <w:sz w:val="24"/>
        </w:rPr>
        <w:t></w:t>
      </w:r>
      <w:r>
        <w:rPr>
          <w:rFonts w:ascii="Times New Roman" w:hAnsi="Times New Roman"/>
          <w:spacing w:val="10"/>
          <w:sz w:val="24"/>
        </w:rPr>
        <w:t>1</w:t>
      </w:r>
      <w:r>
        <w:rPr>
          <w:rFonts w:ascii="Symbol" w:hAnsi="Symbol"/>
          <w:spacing w:val="10"/>
          <w:sz w:val="24"/>
        </w:rPr>
        <w:t></w:t>
      </w:r>
      <w:r>
        <w:rPr>
          <w:rFonts w:ascii="Times New Roman" w:hAnsi="Times New Roman"/>
          <w:spacing w:val="-27"/>
          <w:sz w:val="24"/>
        </w:rPr>
        <w:t xml:space="preserve"> </w:t>
      </w:r>
      <w:r>
        <w:rPr>
          <w:rFonts w:ascii="Times New Roman" w:hAnsi="Times New Roman"/>
          <w:i/>
          <w:spacing w:val="4"/>
          <w:sz w:val="24"/>
        </w:rPr>
        <w:t>b</w:t>
      </w:r>
      <w:r>
        <w:rPr>
          <w:rFonts w:ascii="Times New Roman" w:hAnsi="Times New Roman"/>
          <w:spacing w:val="4"/>
          <w:position w:val="11"/>
          <w:sz w:val="14"/>
        </w:rPr>
        <w:t>2</w:t>
      </w:r>
      <w:r>
        <w:rPr>
          <w:rFonts w:ascii="Times New Roman" w:hAnsi="Times New Roman"/>
          <w:spacing w:val="-1"/>
          <w:position w:val="11"/>
          <w:sz w:val="14"/>
        </w:rPr>
        <w:t xml:space="preserve"> </w:t>
      </w:r>
      <w:r>
        <w:rPr>
          <w:sz w:val="24"/>
        </w:rPr>
        <w:t>，</w:t>
      </w:r>
      <w:r>
        <w:rPr>
          <w:spacing w:val="28"/>
          <w:sz w:val="24"/>
        </w:rPr>
        <w:t>则</w:t>
      </w:r>
      <w:r>
        <w:rPr>
          <w:rFonts w:ascii="Times New Roman" w:hAnsi="Times New Roman"/>
          <w:spacing w:val="4"/>
          <w:sz w:val="24"/>
        </w:rPr>
        <w:t>3</w:t>
      </w:r>
      <w:r>
        <w:rPr>
          <w:rFonts w:ascii="Times New Roman" w:hAnsi="Times New Roman"/>
          <w:i/>
          <w:spacing w:val="4"/>
          <w:position w:val="11"/>
          <w:sz w:val="14"/>
        </w:rPr>
        <w:t>x</w:t>
      </w:r>
      <w:r>
        <w:rPr>
          <w:rFonts w:ascii="Symbol" w:hAnsi="Symbol"/>
          <w:spacing w:val="4"/>
          <w:position w:val="11"/>
          <w:sz w:val="14"/>
        </w:rPr>
        <w:t></w:t>
      </w:r>
      <w:r>
        <w:rPr>
          <w:rFonts w:ascii="Times New Roman" w:hAnsi="Times New Roman"/>
          <w:spacing w:val="-12"/>
          <w:position w:val="11"/>
          <w:sz w:val="14"/>
        </w:rPr>
        <w:t xml:space="preserve"> </w:t>
      </w:r>
      <w:r>
        <w:rPr>
          <w:rFonts w:ascii="Times New Roman" w:hAnsi="Times New Roman"/>
          <w:i/>
          <w:position w:val="11"/>
          <w:sz w:val="14"/>
        </w:rPr>
        <w:t>y</w:t>
      </w:r>
      <w:r>
        <w:rPr>
          <w:rFonts w:ascii="Times New Roman" w:hAnsi="Times New Roman"/>
          <w:i/>
          <w:spacing w:val="34"/>
          <w:position w:val="11"/>
          <w:sz w:val="14"/>
        </w:rPr>
        <w:t xml:space="preserve"> </w:t>
      </w:r>
      <w:r>
        <w:rPr>
          <w:rFonts w:ascii="Symbol" w:hAnsi="Symbol"/>
          <w:sz w:val="24"/>
        </w:rPr>
        <w:t></w:t>
      </w:r>
      <w:r>
        <w:rPr>
          <w:rFonts w:ascii="Times New Roman" w:hAnsi="Times New Roman"/>
          <w:spacing w:val="-24"/>
          <w:sz w:val="24"/>
        </w:rPr>
        <w:t xml:space="preserve"> </w:t>
      </w:r>
      <w:r>
        <w:rPr>
          <w:rFonts w:ascii="Times New Roman" w:hAnsi="Times New Roman"/>
          <w:spacing w:val="3"/>
          <w:sz w:val="24"/>
        </w:rPr>
        <w:t>3</w:t>
      </w:r>
      <w:r>
        <w:rPr>
          <w:rFonts w:ascii="Times New Roman" w:hAnsi="Times New Roman"/>
          <w:i/>
          <w:spacing w:val="3"/>
          <w:position w:val="11"/>
          <w:sz w:val="14"/>
        </w:rPr>
        <w:t>a</w:t>
      </w:r>
      <w:r>
        <w:rPr>
          <w:rFonts w:ascii="Symbol" w:hAnsi="Symbol"/>
          <w:spacing w:val="3"/>
          <w:position w:val="11"/>
          <w:sz w:val="14"/>
        </w:rPr>
        <w:t></w:t>
      </w:r>
      <w:r>
        <w:rPr>
          <w:rFonts w:ascii="Times New Roman" w:hAnsi="Times New Roman"/>
          <w:i/>
          <w:spacing w:val="3"/>
          <w:position w:val="11"/>
          <w:sz w:val="14"/>
        </w:rPr>
        <w:t>b</w:t>
      </w:r>
      <w:r>
        <w:rPr>
          <w:rFonts w:ascii="Times New Roman" w:hAnsi="Times New Roman"/>
          <w:i/>
          <w:spacing w:val="8"/>
          <w:position w:val="11"/>
          <w:sz w:val="14"/>
        </w:rPr>
        <w:t xml:space="preserve"> </w:t>
      </w:r>
      <w:r>
        <w:rPr>
          <w:rFonts w:ascii="Symbol" w:hAnsi="Symbol"/>
          <w:sz w:val="24"/>
        </w:rPr>
        <w:t></w:t>
      </w:r>
    </w:p>
    <w:p>
      <w:pPr>
        <w:pStyle w:val="4"/>
        <w:tabs>
          <w:tab w:val="left" w:pos="1439"/>
          <w:tab w:val="left" w:pos="2759"/>
          <w:tab w:val="left" w:pos="4139"/>
          <w:tab w:val="left" w:pos="5459"/>
        </w:tabs>
        <w:spacing w:before="155"/>
      </w:pPr>
      <w:r>
        <w:t>（A） 25</w:t>
      </w:r>
      <w:r>
        <w:tab/>
      </w:r>
      <w:r>
        <w:t>（B） 26</w:t>
      </w:r>
      <w:r>
        <w:tab/>
      </w:r>
      <w:r>
        <w:t>（C） 27</w:t>
      </w:r>
      <w:r>
        <w:tab/>
      </w:r>
      <w:r>
        <w:t>（D） 28</w:t>
      </w:r>
      <w:r>
        <w:tab/>
      </w:r>
      <w:r>
        <w:t>（E） 29</w:t>
      </w:r>
    </w:p>
    <w:p>
      <w:pPr>
        <w:pStyle w:val="4"/>
        <w:spacing w:before="9"/>
        <w:ind w:left="0"/>
      </w:pPr>
    </w:p>
    <w:p>
      <w:pPr>
        <w:pStyle w:val="3"/>
        <w:spacing w:line="242" w:lineRule="auto"/>
        <w:ind w:left="473" w:right="2872" w:hanging="354"/>
      </w:pPr>
      <w:r>
        <w:rPr>
          <w:spacing w:val="-13"/>
          <w:w w:val="99"/>
        </w:rPr>
        <w:t>二、充分性条件判断：</w:t>
      </w:r>
      <w:r>
        <w:rPr>
          <w:spacing w:val="1"/>
          <w:w w:val="99"/>
        </w:rPr>
        <w:t>（</w:t>
      </w:r>
      <w:r>
        <w:rPr>
          <w:w w:val="99"/>
        </w:rPr>
        <w:t>本大题共</w:t>
      </w:r>
      <w:r>
        <w:rPr>
          <w:spacing w:val="-60"/>
        </w:rPr>
        <w:t xml:space="preserve"> </w:t>
      </w:r>
      <w:r>
        <w:rPr>
          <w:spacing w:val="1"/>
          <w:w w:val="99"/>
        </w:rPr>
        <w:t>1</w:t>
      </w:r>
      <w:r>
        <w:rPr>
          <w:w w:val="99"/>
        </w:rPr>
        <w:t>0</w:t>
      </w:r>
      <w:r>
        <w:rPr>
          <w:spacing w:val="-60"/>
        </w:rPr>
        <w:t xml:space="preserve"> </w:t>
      </w:r>
      <w:r>
        <w:rPr>
          <w:w w:val="99"/>
        </w:rPr>
        <w:t>小题，每小题</w:t>
      </w:r>
      <w:r>
        <w:rPr>
          <w:spacing w:val="-60"/>
        </w:rPr>
        <w:t xml:space="preserve"> </w:t>
      </w:r>
      <w:r>
        <w:rPr>
          <w:w w:val="99"/>
        </w:rPr>
        <w:t>3</w:t>
      </w:r>
      <w:r>
        <w:rPr>
          <w:spacing w:val="-61"/>
        </w:rPr>
        <w:t xml:space="preserve"> </w:t>
      </w:r>
      <w:r>
        <w:rPr>
          <w:w w:val="99"/>
        </w:rPr>
        <w:t>分，共</w:t>
      </w:r>
      <w:r>
        <w:rPr>
          <w:spacing w:val="-60"/>
        </w:rPr>
        <w:t xml:space="preserve"> </w:t>
      </w:r>
      <w:r>
        <w:rPr>
          <w:spacing w:val="1"/>
          <w:w w:val="99"/>
        </w:rPr>
        <w:t>3</w:t>
      </w:r>
      <w:r>
        <w:rPr>
          <w:w w:val="99"/>
        </w:rPr>
        <w:t>0</w:t>
      </w:r>
      <w:r>
        <w:rPr>
          <w:spacing w:val="-61"/>
        </w:rPr>
        <w:t xml:space="preserve"> </w:t>
      </w:r>
      <w:r>
        <w:rPr>
          <w:spacing w:val="1"/>
          <w:w w:val="99"/>
        </w:rPr>
        <w:t>分）</w:t>
      </w:r>
      <w:r>
        <w:t>解题说明：</w:t>
      </w:r>
    </w:p>
    <w:p>
      <w:pPr>
        <w:spacing w:before="3" w:line="242" w:lineRule="auto"/>
        <w:ind w:left="120" w:right="234" w:firstLine="354"/>
        <w:jc w:val="left"/>
        <w:rPr>
          <w:b/>
          <w:sz w:val="24"/>
        </w:rPr>
      </w:pPr>
      <w:r>
        <w:rPr>
          <w:b/>
          <w:w w:val="95"/>
          <w:sz w:val="24"/>
        </w:rPr>
        <w:t xml:space="preserve">本大题要求判断所给出的条件能否充分支持题干中陈述的结论。阅读条件（1）和（2）后   </w:t>
      </w:r>
      <w:r>
        <w:rPr>
          <w:b/>
          <w:sz w:val="24"/>
        </w:rPr>
        <w:t>选择：</w:t>
      </w:r>
    </w:p>
    <w:p>
      <w:pPr>
        <w:pStyle w:val="4"/>
        <w:spacing w:before="3" w:line="242" w:lineRule="auto"/>
        <w:ind w:left="600" w:right="5302"/>
      </w:pPr>
      <w:r>
        <w:t>A．条件（1）充分，但条件（2）不充分B．条件（2）充分，但条件（1）不充分</w:t>
      </w:r>
    </w:p>
    <w:p>
      <w:pPr>
        <w:spacing w:after="0" w:line="242" w:lineRule="auto"/>
        <w:sectPr>
          <w:type w:val="continuous"/>
          <w:pgSz w:w="11910" w:h="16840"/>
          <w:pgMar w:top="1380" w:right="840" w:bottom="280" w:left="960" w:header="720" w:footer="720" w:gutter="0"/>
          <w:cols w:space="720" w:num="1"/>
        </w:sectPr>
      </w:pPr>
    </w:p>
    <w:p>
      <w:pPr>
        <w:pStyle w:val="4"/>
        <w:spacing w:before="56" w:line="242" w:lineRule="auto"/>
        <w:ind w:left="600" w:right="1222"/>
      </w:pPr>
      <w:r>
        <w:t>C．条件（1）和（2）单独都不充分，但条件（1）和条件（2）联合起来充分D．条件（1）充分，条件（2）也充分                                  E．条件（1）和条件（2）单独都不充分，条件（1）和（2）</w:t>
      </w:r>
      <w:r>
        <w:rPr>
          <w:spacing w:val="-3"/>
        </w:rPr>
        <w:t>联合起来也不充分</w:t>
      </w:r>
    </w:p>
    <w:p>
      <w:pPr>
        <w:spacing w:before="12" w:line="311" w:lineRule="exact"/>
        <w:ind w:left="120" w:right="0" w:firstLine="0"/>
        <w:jc w:val="left"/>
        <w:rPr>
          <w:rFonts w:ascii="Symbol" w:hAnsi="Symbol"/>
          <w:sz w:val="38"/>
        </w:rPr>
      </w:pPr>
      <w:r>
        <w:rPr>
          <w:sz w:val="24"/>
        </w:rPr>
        <w:t>16．</w:t>
      </w:r>
      <w:r>
        <w:rPr>
          <w:spacing w:val="-84"/>
          <w:sz w:val="24"/>
        </w:rPr>
        <w:t xml:space="preserve"> </w:t>
      </w:r>
      <w:r>
        <w:rPr>
          <w:rFonts w:ascii="Times New Roman" w:hAnsi="Times New Roman"/>
          <w:i/>
          <w:spacing w:val="13"/>
          <w:w w:val="100"/>
          <w:sz w:val="24"/>
        </w:rPr>
        <w:t>a</w:t>
      </w:r>
      <w:r>
        <w:rPr>
          <w:rFonts w:ascii="Times New Roman" w:hAnsi="Times New Roman"/>
          <w:w w:val="99"/>
          <w:position w:val="11"/>
          <w:sz w:val="14"/>
        </w:rPr>
        <w:t>2</w:t>
      </w:r>
      <w:r>
        <w:rPr>
          <w:rFonts w:ascii="Times New Roman" w:hAnsi="Times New Roman"/>
          <w:position w:val="11"/>
          <w:sz w:val="14"/>
        </w:rPr>
        <w:t xml:space="preserve"> </w:t>
      </w:r>
      <w:r>
        <w:rPr>
          <w:rFonts w:ascii="Times New Roman" w:hAnsi="Times New Roman"/>
          <w:spacing w:val="-6"/>
          <w:position w:val="11"/>
          <w:sz w:val="14"/>
        </w:rPr>
        <w:t xml:space="preserve"> </w:t>
      </w:r>
      <w:r>
        <w:rPr>
          <w:rFonts w:ascii="Symbol" w:hAnsi="Symbol"/>
          <w:w w:val="100"/>
          <w:sz w:val="24"/>
        </w:rPr>
        <w:t></w:t>
      </w:r>
      <w:r>
        <w:rPr>
          <w:rFonts w:ascii="Times New Roman" w:hAnsi="Times New Roman"/>
          <w:spacing w:val="-17"/>
          <w:sz w:val="24"/>
        </w:rPr>
        <w:t xml:space="preserve"> </w:t>
      </w:r>
      <w:r>
        <w:rPr>
          <w:rFonts w:ascii="Times New Roman" w:hAnsi="Times New Roman"/>
          <w:i/>
          <w:spacing w:val="12"/>
          <w:w w:val="100"/>
          <w:sz w:val="24"/>
        </w:rPr>
        <w:t>a</w:t>
      </w:r>
      <w:r>
        <w:rPr>
          <w:rFonts w:ascii="Times New Roman" w:hAnsi="Times New Roman"/>
          <w:w w:val="99"/>
          <w:position w:val="11"/>
          <w:sz w:val="14"/>
        </w:rPr>
        <w:t>2</w:t>
      </w:r>
      <w:r>
        <w:rPr>
          <w:rFonts w:ascii="Times New Roman" w:hAnsi="Times New Roman"/>
          <w:position w:val="11"/>
          <w:sz w:val="14"/>
        </w:rPr>
        <w:t xml:space="preserve"> </w:t>
      </w:r>
      <w:r>
        <w:rPr>
          <w:rFonts w:ascii="Times New Roman" w:hAnsi="Times New Roman"/>
          <w:spacing w:val="-6"/>
          <w:position w:val="11"/>
          <w:sz w:val="14"/>
        </w:rPr>
        <w:t xml:space="preserve"> </w:t>
      </w:r>
      <w:r>
        <w:rPr>
          <w:rFonts w:ascii="Symbol" w:hAnsi="Symbol"/>
          <w:w w:val="100"/>
          <w:sz w:val="24"/>
        </w:rPr>
        <w:t></w:t>
      </w:r>
      <w:r>
        <w:rPr>
          <w:rFonts w:ascii="Times New Roman" w:hAnsi="Times New Roman"/>
          <w:spacing w:val="-16"/>
          <w:sz w:val="24"/>
        </w:rPr>
        <w:t xml:space="preserve"> </w:t>
      </w:r>
      <w:r>
        <w:rPr>
          <w:rFonts w:ascii="Times New Roman" w:hAnsi="Times New Roman"/>
          <w:i/>
          <w:spacing w:val="13"/>
          <w:w w:val="100"/>
          <w:sz w:val="24"/>
        </w:rPr>
        <w:t>a</w:t>
      </w:r>
      <w:r>
        <w:rPr>
          <w:rFonts w:ascii="Times New Roman" w:hAnsi="Times New Roman"/>
          <w:w w:val="99"/>
          <w:position w:val="11"/>
          <w:sz w:val="14"/>
        </w:rPr>
        <w:t>2</w:t>
      </w:r>
      <w:r>
        <w:rPr>
          <w:rFonts w:ascii="Times New Roman" w:hAnsi="Times New Roman"/>
          <w:position w:val="11"/>
          <w:sz w:val="14"/>
        </w:rPr>
        <w:t xml:space="preserve"> </w:t>
      </w:r>
      <w:r>
        <w:rPr>
          <w:rFonts w:ascii="Times New Roman" w:hAnsi="Times New Roman"/>
          <w:spacing w:val="-7"/>
          <w:position w:val="11"/>
          <w:sz w:val="14"/>
        </w:rPr>
        <w:t xml:space="preserve"> </w:t>
      </w:r>
      <w:r>
        <w:rPr>
          <w:rFonts w:ascii="Symbol" w:hAnsi="Symbol"/>
          <w:spacing w:val="21"/>
          <w:w w:val="100"/>
          <w:sz w:val="24"/>
        </w:rPr>
        <w:t></w:t>
      </w:r>
      <w:r>
        <w:rPr>
          <w:rFonts w:ascii="MT Extra" w:hAnsi="MT Extra"/>
          <w:spacing w:val="22"/>
          <w:w w:val="100"/>
          <w:sz w:val="24"/>
        </w:rPr>
        <w:t></w:t>
      </w:r>
      <w:r>
        <w:rPr>
          <w:rFonts w:ascii="Symbol" w:hAnsi="Symbol"/>
          <w:w w:val="100"/>
          <w:sz w:val="24"/>
        </w:rPr>
        <w:t></w:t>
      </w:r>
      <w:r>
        <w:rPr>
          <w:rFonts w:ascii="Times New Roman" w:hAnsi="Times New Roman"/>
          <w:spacing w:val="-16"/>
          <w:sz w:val="24"/>
        </w:rPr>
        <w:t xml:space="preserve"> </w:t>
      </w:r>
      <w:r>
        <w:rPr>
          <w:rFonts w:ascii="Times New Roman" w:hAnsi="Times New Roman"/>
          <w:i/>
          <w:spacing w:val="13"/>
          <w:w w:val="100"/>
          <w:sz w:val="24"/>
        </w:rPr>
        <w:t>a</w:t>
      </w:r>
      <w:r>
        <w:rPr>
          <w:rFonts w:ascii="Times New Roman" w:hAnsi="Times New Roman"/>
          <w:w w:val="99"/>
          <w:position w:val="11"/>
          <w:sz w:val="14"/>
        </w:rPr>
        <w:t>2</w:t>
      </w:r>
      <w:r>
        <w:rPr>
          <w:rFonts w:ascii="Times New Roman" w:hAnsi="Times New Roman"/>
          <w:position w:val="11"/>
          <w:sz w:val="14"/>
        </w:rPr>
        <w:t xml:space="preserve"> </w:t>
      </w:r>
      <w:r>
        <w:rPr>
          <w:rFonts w:ascii="Times New Roman" w:hAnsi="Times New Roman"/>
          <w:spacing w:val="9"/>
          <w:position w:val="11"/>
          <w:sz w:val="14"/>
        </w:rPr>
        <w:t xml:space="preserve"> </w:t>
      </w:r>
      <w:r>
        <w:rPr>
          <w:rFonts w:ascii="Symbol" w:hAnsi="Symbol"/>
          <w:w w:val="100"/>
          <w:sz w:val="24"/>
        </w:rPr>
        <w:t></w:t>
      </w:r>
      <w:r>
        <w:rPr>
          <w:rFonts w:ascii="Times New Roman" w:hAnsi="Times New Roman"/>
          <w:spacing w:val="2"/>
          <w:sz w:val="24"/>
        </w:rPr>
        <w:t xml:space="preserve"> </w:t>
      </w:r>
      <w:r>
        <w:rPr>
          <w:rFonts w:ascii="Times New Roman" w:hAnsi="Times New Roman"/>
          <w:w w:val="100"/>
          <w:position w:val="15"/>
          <w:sz w:val="24"/>
        </w:rPr>
        <w:t>1</w:t>
      </w:r>
      <w:r>
        <w:rPr>
          <w:rFonts w:ascii="Times New Roman" w:hAnsi="Times New Roman"/>
          <w:spacing w:val="-23"/>
          <w:position w:val="15"/>
          <w:sz w:val="24"/>
        </w:rPr>
        <w:t xml:space="preserve"> </w:t>
      </w:r>
      <w:r>
        <w:rPr>
          <w:rFonts w:ascii="Symbol" w:hAnsi="Symbol"/>
          <w:spacing w:val="20"/>
          <w:w w:val="62"/>
          <w:position w:val="-2"/>
          <w:sz w:val="38"/>
        </w:rPr>
        <w:t></w:t>
      </w:r>
      <w:r>
        <w:rPr>
          <w:rFonts w:ascii="Times New Roman" w:hAnsi="Times New Roman"/>
          <w:spacing w:val="4"/>
          <w:w w:val="100"/>
          <w:sz w:val="24"/>
        </w:rPr>
        <w:t>4</w:t>
      </w:r>
      <w:r>
        <w:rPr>
          <w:rFonts w:ascii="Times New Roman" w:hAnsi="Times New Roman"/>
          <w:i/>
          <w:w w:val="99"/>
          <w:position w:val="11"/>
          <w:sz w:val="14"/>
        </w:rPr>
        <w:t>n</w:t>
      </w:r>
      <w:r>
        <w:rPr>
          <w:rFonts w:ascii="Times New Roman" w:hAnsi="Times New Roman"/>
          <w:i/>
          <w:position w:val="11"/>
          <w:sz w:val="14"/>
        </w:rPr>
        <w:t xml:space="preserve"> </w:t>
      </w:r>
      <w:r>
        <w:rPr>
          <w:rFonts w:ascii="Times New Roman" w:hAnsi="Times New Roman"/>
          <w:i/>
          <w:spacing w:val="-3"/>
          <w:position w:val="11"/>
          <w:sz w:val="14"/>
        </w:rPr>
        <w:t xml:space="preserve"> </w:t>
      </w:r>
      <w:r>
        <w:rPr>
          <w:rFonts w:ascii="Symbol" w:hAnsi="Symbol"/>
          <w:spacing w:val="14"/>
          <w:w w:val="100"/>
          <w:sz w:val="24"/>
        </w:rPr>
        <w:t></w:t>
      </w:r>
      <w:r>
        <w:rPr>
          <w:rFonts w:ascii="Times New Roman" w:hAnsi="Times New Roman"/>
          <w:spacing w:val="-8"/>
          <w:w w:val="100"/>
          <w:sz w:val="24"/>
        </w:rPr>
        <w:t>1</w:t>
      </w:r>
      <w:r>
        <w:rPr>
          <w:rFonts w:ascii="Symbol" w:hAnsi="Symbol"/>
          <w:w w:val="62"/>
          <w:position w:val="-2"/>
          <w:sz w:val="38"/>
        </w:rPr>
        <w:t></w:t>
      </w:r>
    </w:p>
    <w:p>
      <w:pPr>
        <w:tabs>
          <w:tab w:val="left" w:pos="1198"/>
          <w:tab w:val="left" w:pos="1637"/>
          <w:tab w:val="left" w:pos="2500"/>
          <w:tab w:val="right" w:pos="2982"/>
        </w:tabs>
        <w:spacing w:before="35" w:line="132" w:lineRule="auto"/>
        <w:ind w:left="740" w:right="0" w:firstLine="0"/>
        <w:jc w:val="left"/>
        <w:rPr>
          <w:rFonts w:ascii="Times New Roman"/>
          <w:sz w:val="24"/>
        </w:rPr>
      </w:pPr>
      <w:r>
        <w:rPr>
          <w:rFonts w:ascii="Times New Roman"/>
          <w:sz w:val="14"/>
        </w:rPr>
        <w:t>1</w:t>
      </w:r>
      <w:r>
        <w:rPr>
          <w:rFonts w:ascii="Times New Roman"/>
          <w:sz w:val="14"/>
        </w:rPr>
        <w:tab/>
      </w:r>
      <w:r>
        <w:rPr>
          <w:rFonts w:ascii="Times New Roman"/>
          <w:sz w:val="14"/>
        </w:rPr>
        <w:t>2</w:t>
      </w:r>
      <w:r>
        <w:rPr>
          <w:rFonts w:ascii="Times New Roman"/>
          <w:sz w:val="14"/>
        </w:rPr>
        <w:tab/>
      </w:r>
      <w:r>
        <w:rPr>
          <w:rFonts w:ascii="Times New Roman"/>
          <w:sz w:val="14"/>
        </w:rPr>
        <w:t>3</w:t>
      </w:r>
      <w:r>
        <w:rPr>
          <w:rFonts w:ascii="Times New Roman"/>
          <w:sz w:val="14"/>
        </w:rPr>
        <w:tab/>
      </w:r>
      <w:r>
        <w:rPr>
          <w:rFonts w:ascii="Times New Roman"/>
          <w:i/>
          <w:sz w:val="14"/>
        </w:rPr>
        <w:t>n</w:t>
      </w:r>
      <w:r>
        <w:rPr>
          <w:rFonts w:ascii="Times New Roman"/>
          <w:i/>
          <w:sz w:val="14"/>
        </w:rPr>
        <w:tab/>
      </w:r>
      <w:r>
        <w:rPr>
          <w:rFonts w:ascii="Times New Roman"/>
          <w:position w:val="-12"/>
          <w:sz w:val="24"/>
        </w:rPr>
        <w:t>3</w:t>
      </w:r>
    </w:p>
    <w:p>
      <w:pPr>
        <w:spacing w:after="0" w:line="132" w:lineRule="auto"/>
        <w:jc w:val="left"/>
        <w:rPr>
          <w:rFonts w:ascii="Times New Roman"/>
          <w:sz w:val="24"/>
        </w:rPr>
        <w:sectPr>
          <w:pgSz w:w="11910" w:h="16840"/>
          <w:pgMar w:top="1380" w:right="840" w:bottom="280" w:left="960" w:header="1052" w:footer="0" w:gutter="0"/>
          <w:cols w:space="720" w:num="1"/>
        </w:sectPr>
      </w:pPr>
    </w:p>
    <w:p>
      <w:pPr>
        <w:pStyle w:val="9"/>
        <w:numPr>
          <w:ilvl w:val="0"/>
          <w:numId w:val="6"/>
        </w:numPr>
        <w:tabs>
          <w:tab w:val="left" w:pos="721"/>
        </w:tabs>
        <w:spacing w:before="158" w:after="0" w:line="240" w:lineRule="auto"/>
        <w:ind w:left="721" w:right="0" w:hanging="601"/>
        <w:jc w:val="left"/>
        <w:rPr>
          <w:rFonts w:ascii="Times New Roman" w:hAnsi="Times New Roman" w:eastAsia="Times New Roman"/>
          <w:i/>
          <w:sz w:val="14"/>
        </w:rPr>
      </w:pPr>
      <w:r>
        <w:pict>
          <v:shape id="_x0000_s1074" o:spid="_x0000_s1074" o:spt="202" type="#_x0000_t202" style="position:absolute;left:0pt;margin-left:120.5pt;margin-top:19.5pt;height:7.8pt;width:94.75pt;mso-position-horizontal-relative:page;z-index:-251613184;mso-width-relative:page;mso-height-relative:page;" filled="f" stroked="f" coordsize="21600,21600">
            <v:path/>
            <v:fill on="f" focussize="0,0"/>
            <v:stroke on="f" joinstyle="miter"/>
            <v:imagedata o:title=""/>
            <o:lock v:ext="edit"/>
            <v:textbox inset="0mm,0mm,0mm,0mm">
              <w:txbxContent>
                <w:p>
                  <w:pPr>
                    <w:tabs>
                      <w:tab w:val="left" w:pos="1825"/>
                    </w:tabs>
                    <w:spacing w:before="0" w:line="155" w:lineRule="exact"/>
                    <w:ind w:left="0" w:right="0" w:firstLine="0"/>
                    <w:jc w:val="left"/>
                    <w:rPr>
                      <w:rFonts w:ascii="Times New Roman"/>
                      <w:i/>
                      <w:sz w:val="14"/>
                    </w:rPr>
                  </w:pPr>
                  <w:r>
                    <w:rPr>
                      <w:rFonts w:ascii="Times New Roman"/>
                      <w:i/>
                      <w:sz w:val="14"/>
                    </w:rPr>
                    <w:t>n</w:t>
                  </w:r>
                  <w:r>
                    <w:rPr>
                      <w:rFonts w:ascii="Times New Roman"/>
                      <w:i/>
                      <w:sz w:val="14"/>
                    </w:rPr>
                    <w:tab/>
                  </w:r>
                  <w:r>
                    <w:rPr>
                      <w:rFonts w:ascii="Times New Roman"/>
                      <w:i/>
                      <w:spacing w:val="-20"/>
                      <w:sz w:val="14"/>
                    </w:rPr>
                    <w:t>n</w:t>
                  </w:r>
                </w:p>
              </w:txbxContent>
            </v:textbox>
          </v:shape>
        </w:pict>
      </w:r>
      <w:r>
        <w:rPr>
          <w:spacing w:val="9"/>
          <w:position w:val="2"/>
          <w:sz w:val="24"/>
        </w:rPr>
        <w:t>数列</w:t>
      </w:r>
      <w:r>
        <w:rPr>
          <w:rFonts w:ascii="Symbol" w:hAnsi="Symbol" w:eastAsia="Symbol"/>
          <w:sz w:val="31"/>
        </w:rPr>
        <w:t></w:t>
      </w:r>
      <w:r>
        <w:rPr>
          <w:rFonts w:ascii="Times New Roman" w:hAnsi="Times New Roman" w:eastAsia="Times New Roman"/>
          <w:i/>
          <w:position w:val="2"/>
          <w:sz w:val="24"/>
        </w:rPr>
        <w:t>a</w:t>
      </w:r>
      <w:r>
        <w:rPr>
          <w:rFonts w:ascii="Times New Roman" w:hAnsi="Times New Roman" w:eastAsia="Times New Roman"/>
          <w:i/>
          <w:spacing w:val="21"/>
          <w:position w:val="2"/>
          <w:sz w:val="24"/>
        </w:rPr>
        <w:t xml:space="preserve"> </w:t>
      </w:r>
      <w:r>
        <w:rPr>
          <w:rFonts w:ascii="Symbol" w:hAnsi="Symbol" w:eastAsia="Symbol"/>
          <w:sz w:val="31"/>
        </w:rPr>
        <w:t></w:t>
      </w:r>
      <w:r>
        <w:rPr>
          <w:rFonts w:ascii="Times New Roman" w:hAnsi="Times New Roman" w:eastAsia="Times New Roman"/>
          <w:spacing w:val="-47"/>
          <w:sz w:val="31"/>
        </w:rPr>
        <w:t xml:space="preserve"> </w:t>
      </w:r>
      <w:r>
        <w:rPr>
          <w:spacing w:val="6"/>
          <w:position w:val="2"/>
          <w:sz w:val="24"/>
        </w:rPr>
        <w:t>的通项公式为</w:t>
      </w:r>
      <w:r>
        <w:rPr>
          <w:rFonts w:ascii="Times New Roman" w:hAnsi="Times New Roman" w:eastAsia="Times New Roman"/>
          <w:i/>
          <w:position w:val="2"/>
          <w:sz w:val="24"/>
        </w:rPr>
        <w:t>a</w:t>
      </w:r>
      <w:r>
        <w:rPr>
          <w:rFonts w:ascii="Times New Roman" w:hAnsi="Times New Roman" w:eastAsia="Times New Roman"/>
          <w:i/>
          <w:spacing w:val="27"/>
          <w:position w:val="2"/>
          <w:sz w:val="24"/>
        </w:rPr>
        <w:t xml:space="preserve"> </w:t>
      </w:r>
      <w:r>
        <w:rPr>
          <w:rFonts w:ascii="Symbol" w:hAnsi="Symbol" w:eastAsia="Symbol"/>
          <w:position w:val="2"/>
          <w:sz w:val="24"/>
        </w:rPr>
        <w:t></w:t>
      </w:r>
      <w:r>
        <w:rPr>
          <w:rFonts w:ascii="Times New Roman" w:hAnsi="Times New Roman" w:eastAsia="Times New Roman"/>
          <w:spacing w:val="-6"/>
          <w:position w:val="2"/>
          <w:sz w:val="24"/>
        </w:rPr>
        <w:t xml:space="preserve"> </w:t>
      </w:r>
      <w:r>
        <w:rPr>
          <w:rFonts w:ascii="Times New Roman" w:hAnsi="Times New Roman" w:eastAsia="Times New Roman"/>
          <w:spacing w:val="2"/>
          <w:position w:val="2"/>
          <w:sz w:val="24"/>
        </w:rPr>
        <w:t>2</w:t>
      </w:r>
      <w:r>
        <w:rPr>
          <w:rFonts w:ascii="Times New Roman" w:hAnsi="Times New Roman" w:eastAsia="Times New Roman"/>
          <w:i/>
          <w:spacing w:val="2"/>
          <w:position w:val="12"/>
          <w:sz w:val="14"/>
        </w:rPr>
        <w:t>n</w:t>
      </w:r>
    </w:p>
    <w:p>
      <w:pPr>
        <w:pStyle w:val="9"/>
        <w:numPr>
          <w:ilvl w:val="0"/>
          <w:numId w:val="6"/>
        </w:numPr>
        <w:tabs>
          <w:tab w:val="left" w:pos="721"/>
        </w:tabs>
        <w:spacing w:before="244" w:after="0" w:line="232" w:lineRule="exact"/>
        <w:ind w:left="721" w:right="0" w:hanging="601"/>
        <w:jc w:val="left"/>
        <w:rPr>
          <w:rFonts w:ascii="Times New Roman" w:hAnsi="Times New Roman" w:eastAsia="Times New Roman"/>
          <w:i/>
          <w:sz w:val="24"/>
        </w:rPr>
      </w:pPr>
      <w:r>
        <w:rPr>
          <w:spacing w:val="6"/>
          <w:position w:val="2"/>
          <w:sz w:val="24"/>
        </w:rPr>
        <w:t>在数列</w:t>
      </w:r>
      <w:r>
        <w:rPr>
          <w:rFonts w:ascii="Symbol" w:hAnsi="Symbol" w:eastAsia="Symbol"/>
          <w:sz w:val="31"/>
        </w:rPr>
        <w:t></w:t>
      </w:r>
      <w:r>
        <w:rPr>
          <w:rFonts w:ascii="Times New Roman" w:hAnsi="Times New Roman" w:eastAsia="Times New Roman"/>
          <w:i/>
          <w:position w:val="2"/>
          <w:sz w:val="24"/>
        </w:rPr>
        <w:t>a</w:t>
      </w:r>
      <w:r>
        <w:rPr>
          <w:rFonts w:ascii="Times New Roman" w:hAnsi="Times New Roman" w:eastAsia="Times New Roman"/>
          <w:i/>
          <w:spacing w:val="15"/>
          <w:position w:val="2"/>
          <w:sz w:val="24"/>
        </w:rPr>
        <w:t xml:space="preserve"> </w:t>
      </w:r>
      <w:r>
        <w:rPr>
          <w:rFonts w:ascii="Symbol" w:hAnsi="Symbol" w:eastAsia="Symbol"/>
          <w:sz w:val="31"/>
        </w:rPr>
        <w:t></w:t>
      </w:r>
      <w:r>
        <w:rPr>
          <w:rFonts w:ascii="Times New Roman" w:hAnsi="Times New Roman" w:eastAsia="Times New Roman"/>
          <w:spacing w:val="-50"/>
          <w:sz w:val="31"/>
        </w:rPr>
        <w:t xml:space="preserve"> </w:t>
      </w:r>
      <w:r>
        <w:rPr>
          <w:spacing w:val="4"/>
          <w:position w:val="2"/>
          <w:sz w:val="24"/>
        </w:rPr>
        <w:t>中，对任意正整数</w:t>
      </w:r>
      <w:r>
        <w:rPr>
          <w:rFonts w:ascii="Times New Roman" w:hAnsi="Times New Roman" w:eastAsia="Times New Roman"/>
          <w:i/>
          <w:position w:val="2"/>
          <w:sz w:val="24"/>
        </w:rPr>
        <w:t>n</w:t>
      </w:r>
      <w:r>
        <w:rPr>
          <w:rFonts w:ascii="Times New Roman" w:hAnsi="Times New Roman" w:eastAsia="Times New Roman"/>
          <w:i/>
          <w:spacing w:val="-20"/>
          <w:position w:val="2"/>
          <w:sz w:val="24"/>
        </w:rPr>
        <w:t xml:space="preserve"> </w:t>
      </w:r>
      <w:r>
        <w:rPr>
          <w:spacing w:val="17"/>
          <w:position w:val="2"/>
          <w:sz w:val="24"/>
        </w:rPr>
        <w:t>，有</w:t>
      </w:r>
      <w:r>
        <w:rPr>
          <w:rFonts w:ascii="Times New Roman" w:hAnsi="Times New Roman" w:eastAsia="Times New Roman"/>
          <w:i/>
          <w:position w:val="2"/>
          <w:sz w:val="24"/>
        </w:rPr>
        <w:t>a</w:t>
      </w:r>
      <w:r>
        <w:rPr>
          <w:rFonts w:ascii="Times New Roman" w:hAnsi="Times New Roman" w:eastAsia="Times New Roman"/>
          <w:i/>
          <w:spacing w:val="37"/>
          <w:position w:val="2"/>
          <w:sz w:val="24"/>
        </w:rPr>
        <w:t xml:space="preserve"> </w:t>
      </w:r>
      <w:r>
        <w:rPr>
          <w:rFonts w:ascii="Symbol" w:hAnsi="Symbol" w:eastAsia="Symbol"/>
          <w:position w:val="2"/>
          <w:sz w:val="24"/>
        </w:rPr>
        <w:t></w:t>
      </w:r>
      <w:r>
        <w:rPr>
          <w:rFonts w:ascii="Times New Roman" w:hAnsi="Times New Roman" w:eastAsia="Times New Roman"/>
          <w:spacing w:val="-21"/>
          <w:position w:val="2"/>
          <w:sz w:val="24"/>
        </w:rPr>
        <w:t xml:space="preserve"> </w:t>
      </w:r>
      <w:r>
        <w:rPr>
          <w:rFonts w:ascii="Times New Roman" w:hAnsi="Times New Roman" w:eastAsia="Times New Roman"/>
          <w:i/>
          <w:position w:val="2"/>
          <w:sz w:val="24"/>
        </w:rPr>
        <w:t xml:space="preserve">a  </w:t>
      </w:r>
      <w:r>
        <w:rPr>
          <w:rFonts w:ascii="Symbol" w:hAnsi="Symbol" w:eastAsia="Symbol"/>
          <w:position w:val="2"/>
          <w:sz w:val="24"/>
        </w:rPr>
        <w:t></w:t>
      </w:r>
      <w:r>
        <w:rPr>
          <w:rFonts w:ascii="Times New Roman" w:hAnsi="Times New Roman" w:eastAsia="Times New Roman"/>
          <w:spacing w:val="-20"/>
          <w:position w:val="2"/>
          <w:sz w:val="24"/>
        </w:rPr>
        <w:t xml:space="preserve"> </w:t>
      </w:r>
      <w:r>
        <w:rPr>
          <w:rFonts w:ascii="Times New Roman" w:hAnsi="Times New Roman" w:eastAsia="Times New Roman"/>
          <w:i/>
          <w:position w:val="2"/>
          <w:sz w:val="24"/>
        </w:rPr>
        <w:t>a</w:t>
      </w:r>
      <w:r>
        <w:rPr>
          <w:rFonts w:ascii="Times New Roman" w:hAnsi="Times New Roman" w:eastAsia="Times New Roman"/>
          <w:i/>
          <w:spacing w:val="52"/>
          <w:position w:val="2"/>
          <w:sz w:val="24"/>
        </w:rPr>
        <w:t xml:space="preserve"> </w:t>
      </w:r>
      <w:r>
        <w:rPr>
          <w:rFonts w:ascii="Symbol" w:hAnsi="Symbol" w:eastAsia="Symbol"/>
          <w:spacing w:val="10"/>
          <w:position w:val="2"/>
          <w:sz w:val="24"/>
        </w:rPr>
        <w:t></w:t>
      </w:r>
      <w:r>
        <w:rPr>
          <w:rFonts w:ascii="MT Extra" w:hAnsi="MT Extra" w:eastAsia="MT Extra"/>
          <w:spacing w:val="10"/>
          <w:position w:val="2"/>
          <w:sz w:val="24"/>
        </w:rPr>
        <w:t></w:t>
      </w:r>
      <w:r>
        <w:rPr>
          <w:rFonts w:ascii="Times New Roman" w:hAnsi="Times New Roman" w:eastAsia="Times New Roman"/>
          <w:spacing w:val="-40"/>
          <w:position w:val="2"/>
          <w:sz w:val="24"/>
        </w:rPr>
        <w:t xml:space="preserve"> </w:t>
      </w:r>
      <w:r>
        <w:rPr>
          <w:rFonts w:ascii="Symbol" w:hAnsi="Symbol" w:eastAsia="Symbol"/>
          <w:position w:val="2"/>
          <w:sz w:val="24"/>
        </w:rPr>
        <w:t></w:t>
      </w:r>
      <w:r>
        <w:rPr>
          <w:rFonts w:ascii="Times New Roman" w:hAnsi="Times New Roman" w:eastAsia="Times New Roman"/>
          <w:spacing w:val="-21"/>
          <w:position w:val="2"/>
          <w:sz w:val="24"/>
        </w:rPr>
        <w:t xml:space="preserve"> </w:t>
      </w:r>
      <w:r>
        <w:rPr>
          <w:rFonts w:ascii="Times New Roman" w:hAnsi="Times New Roman" w:eastAsia="Times New Roman"/>
          <w:i/>
          <w:spacing w:val="-14"/>
          <w:position w:val="2"/>
          <w:sz w:val="24"/>
        </w:rPr>
        <w:t>a</w:t>
      </w:r>
    </w:p>
    <w:p>
      <w:pPr>
        <w:spacing w:before="835" w:line="179" w:lineRule="exact"/>
        <w:ind w:left="110" w:right="0" w:firstLine="0"/>
        <w:jc w:val="left"/>
        <w:rPr>
          <w:rFonts w:ascii="Times New Roman" w:hAnsi="Times New Roman"/>
          <w:sz w:val="24"/>
        </w:rPr>
      </w:pPr>
      <w:r>
        <w:br w:type="column"/>
      </w:r>
      <w:r>
        <w:rPr>
          <w:rFonts w:ascii="Symbol" w:hAnsi="Symbol"/>
          <w:sz w:val="24"/>
        </w:rPr>
        <w:t></w:t>
      </w:r>
      <w:r>
        <w:rPr>
          <w:rFonts w:ascii="Times New Roman" w:hAnsi="Times New Roman"/>
          <w:sz w:val="24"/>
        </w:rPr>
        <w:t xml:space="preserve"> 2</w:t>
      </w:r>
      <w:r>
        <w:rPr>
          <w:rFonts w:ascii="Times New Roman" w:hAnsi="Times New Roman"/>
          <w:i/>
          <w:position w:val="11"/>
          <w:sz w:val="14"/>
        </w:rPr>
        <w:t xml:space="preserve">n </w:t>
      </w:r>
      <w:r>
        <w:rPr>
          <w:rFonts w:ascii="Symbol" w:hAnsi="Symbol"/>
          <w:sz w:val="24"/>
        </w:rPr>
        <w:t></w:t>
      </w:r>
      <w:r>
        <w:rPr>
          <w:rFonts w:ascii="Times New Roman" w:hAnsi="Times New Roman"/>
          <w:sz w:val="24"/>
        </w:rPr>
        <w:t>1</w:t>
      </w:r>
    </w:p>
    <w:p>
      <w:pPr>
        <w:spacing w:after="0" w:line="179" w:lineRule="exact"/>
        <w:jc w:val="left"/>
        <w:rPr>
          <w:rFonts w:ascii="Times New Roman" w:hAnsi="Times New Roman"/>
          <w:sz w:val="24"/>
        </w:rPr>
        <w:sectPr>
          <w:type w:val="continuous"/>
          <w:pgSz w:w="11910" w:h="16840"/>
          <w:pgMar w:top="1380" w:right="840" w:bottom="280" w:left="960" w:header="720" w:footer="720" w:gutter="0"/>
          <w:cols w:equalWidth="0" w:num="2">
            <w:col w:w="6347" w:space="40"/>
            <w:col w:w="3723"/>
          </w:cols>
        </w:sectPr>
      </w:pPr>
    </w:p>
    <w:p>
      <w:pPr>
        <w:tabs>
          <w:tab w:val="left" w:pos="4659"/>
          <w:tab w:val="left" w:pos="5078"/>
          <w:tab w:val="left" w:pos="5504"/>
          <w:tab w:val="left" w:pos="6345"/>
        </w:tabs>
        <w:spacing w:before="0" w:line="155" w:lineRule="exact"/>
        <w:ind w:left="1690" w:right="0" w:firstLine="0"/>
        <w:jc w:val="left"/>
        <w:rPr>
          <w:rFonts w:ascii="Times New Roman"/>
          <w:i/>
          <w:sz w:val="14"/>
        </w:rPr>
      </w:pPr>
      <w:r>
        <w:rPr>
          <w:rFonts w:ascii="Times New Roman"/>
          <w:i/>
          <w:sz w:val="14"/>
        </w:rPr>
        <w:t>n</w:t>
      </w:r>
      <w:r>
        <w:rPr>
          <w:rFonts w:ascii="Times New Roman"/>
          <w:i/>
          <w:sz w:val="14"/>
        </w:rPr>
        <w:tab/>
      </w:r>
      <w:r>
        <w:rPr>
          <w:rFonts w:ascii="Times New Roman"/>
          <w:sz w:val="14"/>
        </w:rPr>
        <w:t>1</w:t>
      </w:r>
      <w:r>
        <w:rPr>
          <w:rFonts w:ascii="Times New Roman"/>
          <w:sz w:val="14"/>
        </w:rPr>
        <w:tab/>
      </w:r>
      <w:r>
        <w:rPr>
          <w:rFonts w:ascii="Times New Roman"/>
          <w:sz w:val="14"/>
        </w:rPr>
        <w:t>2</w:t>
      </w:r>
      <w:r>
        <w:rPr>
          <w:rFonts w:ascii="Times New Roman"/>
          <w:sz w:val="14"/>
        </w:rPr>
        <w:tab/>
      </w:r>
      <w:r>
        <w:rPr>
          <w:rFonts w:ascii="Times New Roman"/>
          <w:sz w:val="14"/>
        </w:rPr>
        <w:t>3</w:t>
      </w:r>
      <w:r>
        <w:rPr>
          <w:rFonts w:ascii="Times New Roman"/>
          <w:sz w:val="14"/>
        </w:rPr>
        <w:tab/>
      </w:r>
      <w:r>
        <w:rPr>
          <w:rFonts w:ascii="Times New Roman"/>
          <w:i/>
          <w:sz w:val="14"/>
        </w:rPr>
        <w:t>n</w:t>
      </w:r>
    </w:p>
    <w:p>
      <w:pPr>
        <w:pStyle w:val="9"/>
        <w:numPr>
          <w:ilvl w:val="0"/>
          <w:numId w:val="7"/>
        </w:numPr>
        <w:tabs>
          <w:tab w:val="left" w:pos="656"/>
        </w:tabs>
        <w:spacing w:before="160" w:after="0" w:line="240" w:lineRule="auto"/>
        <w:ind w:left="655" w:right="0" w:hanging="536"/>
        <w:jc w:val="left"/>
        <w:rPr>
          <w:rFonts w:ascii="Times New Roman" w:eastAsia="Times New Roman"/>
          <w:sz w:val="24"/>
        </w:rPr>
      </w:pPr>
      <w:r>
        <w:rPr>
          <w:rFonts w:ascii="Times New Roman" w:eastAsia="Times New Roman"/>
          <w:i/>
          <w:sz w:val="24"/>
        </w:rPr>
        <w:t>A</w:t>
      </w:r>
      <w:r>
        <w:rPr>
          <w:rFonts w:ascii="Times New Roman" w:eastAsia="Times New Roman"/>
          <w:i/>
          <w:spacing w:val="-24"/>
          <w:sz w:val="24"/>
        </w:rPr>
        <w:t xml:space="preserve"> </w:t>
      </w:r>
      <w:r>
        <w:rPr>
          <w:spacing w:val="1"/>
          <w:sz w:val="24"/>
        </w:rPr>
        <w:t>企业的职工人数今年比前年增加了</w:t>
      </w:r>
      <w:r>
        <w:rPr>
          <w:rFonts w:ascii="Times New Roman" w:eastAsia="Times New Roman"/>
          <w:sz w:val="24"/>
        </w:rPr>
        <w:t>30%</w:t>
      </w:r>
    </w:p>
    <w:p>
      <w:pPr>
        <w:pStyle w:val="9"/>
        <w:numPr>
          <w:ilvl w:val="0"/>
          <w:numId w:val="8"/>
        </w:numPr>
        <w:tabs>
          <w:tab w:val="left" w:pos="776"/>
        </w:tabs>
        <w:spacing w:before="5" w:after="0" w:line="240" w:lineRule="auto"/>
        <w:ind w:left="775" w:right="0" w:hanging="656"/>
        <w:jc w:val="left"/>
        <w:rPr>
          <w:rFonts w:ascii="Times New Roman" w:eastAsia="Times New Roman"/>
          <w:sz w:val="24"/>
        </w:rPr>
      </w:pPr>
      <w:r>
        <w:rPr>
          <w:rFonts w:ascii="Times New Roman" w:eastAsia="Times New Roman"/>
          <w:i/>
          <w:sz w:val="24"/>
        </w:rPr>
        <w:t>A</w:t>
      </w:r>
      <w:r>
        <w:rPr>
          <w:rFonts w:ascii="Times New Roman" w:eastAsia="Times New Roman"/>
          <w:i/>
          <w:spacing w:val="-25"/>
          <w:sz w:val="24"/>
        </w:rPr>
        <w:t xml:space="preserve"> </w:t>
      </w:r>
      <w:r>
        <w:rPr>
          <w:spacing w:val="2"/>
          <w:sz w:val="24"/>
        </w:rPr>
        <w:t>企业的职工人数去年比前年减少了</w:t>
      </w:r>
      <w:r>
        <w:rPr>
          <w:rFonts w:ascii="Times New Roman" w:eastAsia="Times New Roman"/>
          <w:sz w:val="24"/>
        </w:rPr>
        <w:t>20%</w:t>
      </w:r>
    </w:p>
    <w:p>
      <w:pPr>
        <w:pStyle w:val="9"/>
        <w:numPr>
          <w:ilvl w:val="0"/>
          <w:numId w:val="8"/>
        </w:numPr>
        <w:tabs>
          <w:tab w:val="left" w:pos="776"/>
        </w:tabs>
        <w:spacing w:before="4" w:after="0" w:line="240" w:lineRule="auto"/>
        <w:ind w:left="775" w:right="0" w:hanging="656"/>
        <w:jc w:val="left"/>
        <w:rPr>
          <w:rFonts w:ascii="Times New Roman" w:eastAsia="Times New Roman"/>
          <w:sz w:val="24"/>
        </w:rPr>
      </w:pPr>
      <w:r>
        <w:rPr>
          <w:rFonts w:ascii="Times New Roman" w:eastAsia="Times New Roman"/>
          <w:i/>
          <w:sz w:val="24"/>
        </w:rPr>
        <w:t>A</w:t>
      </w:r>
      <w:r>
        <w:rPr>
          <w:rFonts w:ascii="Times New Roman" w:eastAsia="Times New Roman"/>
          <w:i/>
          <w:spacing w:val="-25"/>
          <w:sz w:val="24"/>
        </w:rPr>
        <w:t xml:space="preserve"> </w:t>
      </w:r>
      <w:r>
        <w:rPr>
          <w:spacing w:val="1"/>
          <w:sz w:val="24"/>
        </w:rPr>
        <w:t>企业的职工人数今年比去年增加了</w:t>
      </w:r>
      <w:r>
        <w:rPr>
          <w:rFonts w:ascii="Times New Roman" w:eastAsia="Times New Roman"/>
          <w:sz w:val="24"/>
        </w:rPr>
        <w:t>50%</w:t>
      </w:r>
    </w:p>
    <w:p>
      <w:pPr>
        <w:pStyle w:val="9"/>
        <w:numPr>
          <w:ilvl w:val="0"/>
          <w:numId w:val="7"/>
        </w:numPr>
        <w:tabs>
          <w:tab w:val="left" w:pos="671"/>
        </w:tabs>
        <w:spacing w:before="134" w:after="0" w:line="240" w:lineRule="auto"/>
        <w:ind w:left="670" w:right="0" w:hanging="551"/>
        <w:jc w:val="left"/>
        <w:rPr>
          <w:rFonts w:ascii="Times New Roman" w:hAnsi="Times New Roman"/>
          <w:sz w:val="24"/>
        </w:rPr>
      </w:pPr>
      <w:r>
        <w:pict>
          <v:line id="_x0000_s1075" o:spid="_x0000_s1075" o:spt="20" style="position:absolute;left:0pt;margin-left:80.25pt;margin-top:8.65pt;height:14.15pt;width:0pt;mso-position-horizontal-relative:page;z-index:-251624448;mso-width-relative:page;mso-height-relative:page;" stroked="t" coordsize="21600,21600">
            <v:path arrowok="t"/>
            <v:fill focussize="0,0"/>
            <v:stroke weight="1pt" color="#000000"/>
            <v:imagedata o:title=""/>
            <o:lock v:ext="edit"/>
          </v:line>
        </w:pict>
      </w:r>
      <w:r>
        <w:pict>
          <v:line id="_x0000_s1076" o:spid="_x0000_s1076" o:spt="20" style="position:absolute;left:0pt;margin-left:111.05pt;margin-top:8.65pt;height:14.15pt;width:0pt;mso-position-horizontal-relative:page;z-index:-251623424;mso-width-relative:page;mso-height-relative:page;" stroked="t" coordsize="21600,21600">
            <v:path arrowok="t"/>
            <v:fill focussize="0,0"/>
            <v:stroke weight="1pt" color="#000000"/>
            <v:imagedata o:title=""/>
            <o:lock v:ext="edit"/>
          </v:line>
        </w:pict>
      </w:r>
      <w:r>
        <w:rPr>
          <w:rFonts w:ascii="Times New Roman" w:hAnsi="Times New Roman"/>
          <w:spacing w:val="2"/>
          <w:sz w:val="24"/>
        </w:rPr>
        <w:t>log</w:t>
      </w:r>
      <w:r>
        <w:rPr>
          <w:rFonts w:ascii="Times New Roman" w:hAnsi="Times New Roman"/>
          <w:i/>
          <w:spacing w:val="2"/>
          <w:position w:val="-5"/>
          <w:sz w:val="14"/>
        </w:rPr>
        <w:t xml:space="preserve">a </w:t>
      </w:r>
      <w:r>
        <w:rPr>
          <w:rFonts w:ascii="Times New Roman" w:hAnsi="Times New Roman"/>
          <w:i/>
          <w:sz w:val="24"/>
        </w:rPr>
        <w:t xml:space="preserve">x </w:t>
      </w:r>
      <w:r>
        <w:rPr>
          <w:rFonts w:ascii="Symbol" w:hAnsi="Symbol"/>
          <w:sz w:val="24"/>
        </w:rPr>
        <w:t></w:t>
      </w:r>
      <w:r>
        <w:rPr>
          <w:rFonts w:ascii="Times New Roman" w:hAnsi="Times New Roman"/>
          <w:spacing w:val="4"/>
          <w:sz w:val="24"/>
        </w:rPr>
        <w:t xml:space="preserve"> </w:t>
      </w:r>
      <w:r>
        <w:rPr>
          <w:rFonts w:ascii="Times New Roman" w:hAnsi="Times New Roman"/>
          <w:sz w:val="24"/>
        </w:rPr>
        <w:t>1</w:t>
      </w:r>
    </w:p>
    <w:p>
      <w:pPr>
        <w:spacing w:after="0" w:line="240" w:lineRule="auto"/>
        <w:jc w:val="left"/>
        <w:rPr>
          <w:rFonts w:ascii="Times New Roman" w:hAnsi="Times New Roman"/>
          <w:sz w:val="24"/>
        </w:rPr>
        <w:sectPr>
          <w:type w:val="continuous"/>
          <w:pgSz w:w="11910" w:h="16840"/>
          <w:pgMar w:top="1380" w:right="840" w:bottom="280" w:left="960" w:header="720" w:footer="720" w:gutter="0"/>
          <w:cols w:space="720" w:num="1"/>
        </w:sectPr>
      </w:pPr>
    </w:p>
    <w:p>
      <w:pPr>
        <w:spacing w:before="169" w:line="401" w:lineRule="exact"/>
        <w:ind w:left="120" w:right="0" w:firstLine="0"/>
        <w:jc w:val="left"/>
        <w:rPr>
          <w:rFonts w:ascii="Times New Roman" w:hAnsi="Times New Roman"/>
          <w:sz w:val="24"/>
        </w:rPr>
      </w:pPr>
      <w:r>
        <w:pict>
          <v:line id="_x0000_s1077" o:spid="_x0000_s1077" o:spt="20" style="position:absolute;left:0pt;margin-left:142.95pt;margin-top:24.15pt;height:0pt;width:7.1pt;mso-position-horizontal-relative:page;z-index:-251622400;mso-width-relative:page;mso-height-relative:page;" stroked="t" coordsize="21600,21600">
            <v:path arrowok="t"/>
            <v:fill focussize="0,0"/>
            <v:stroke weight="1pt" color="#000000"/>
            <v:imagedata o:title=""/>
            <o:lock v:ext="edit"/>
          </v:line>
        </w:pict>
      </w:r>
      <w:r>
        <w:rPr>
          <w:sz w:val="24"/>
        </w:rPr>
        <w:t>（1）</w:t>
      </w:r>
      <w:r>
        <w:rPr>
          <w:spacing w:val="-80"/>
          <w:sz w:val="24"/>
        </w:rPr>
        <w:t xml:space="preserve"> </w:t>
      </w:r>
      <w:r>
        <w:rPr>
          <w:rFonts w:ascii="Times New Roman" w:hAnsi="Times New Roman"/>
          <w:i/>
          <w:sz w:val="24"/>
        </w:rPr>
        <w:t>x</w:t>
      </w:r>
      <w:r>
        <w:rPr>
          <w:rFonts w:ascii="Times New Roman" w:hAnsi="Times New Roman"/>
          <w:i/>
          <w:spacing w:val="-32"/>
          <w:sz w:val="24"/>
        </w:rPr>
        <w:t xml:space="preserve"> </w:t>
      </w:r>
      <w:r>
        <w:rPr>
          <w:rFonts w:ascii="Symbol" w:hAnsi="Symbol"/>
          <w:spacing w:val="6"/>
          <w:sz w:val="24"/>
        </w:rPr>
        <w:t></w:t>
      </w:r>
      <w:r>
        <w:rPr>
          <w:rFonts w:ascii="Symbol" w:hAnsi="Symbol"/>
          <w:spacing w:val="6"/>
          <w:position w:val="-1"/>
          <w:sz w:val="32"/>
        </w:rPr>
        <w:t></w:t>
      </w:r>
      <w:r>
        <w:rPr>
          <w:rFonts w:ascii="Times New Roman" w:hAnsi="Times New Roman"/>
          <w:spacing w:val="6"/>
          <w:sz w:val="24"/>
        </w:rPr>
        <w:t>2,</w:t>
      </w:r>
      <w:r>
        <w:rPr>
          <w:rFonts w:ascii="Times New Roman" w:hAnsi="Times New Roman"/>
          <w:spacing w:val="-34"/>
          <w:sz w:val="24"/>
        </w:rPr>
        <w:t xml:space="preserve"> </w:t>
      </w:r>
      <w:r>
        <w:rPr>
          <w:rFonts w:ascii="Times New Roman" w:hAnsi="Times New Roman"/>
          <w:spacing w:val="9"/>
          <w:sz w:val="24"/>
        </w:rPr>
        <w:t>4</w:t>
      </w:r>
      <w:r>
        <w:rPr>
          <w:rFonts w:ascii="Symbol" w:hAnsi="Symbol"/>
          <w:spacing w:val="9"/>
          <w:position w:val="-1"/>
          <w:sz w:val="32"/>
        </w:rPr>
        <w:t></w:t>
      </w:r>
      <w:r>
        <w:rPr>
          <w:spacing w:val="9"/>
          <w:sz w:val="24"/>
        </w:rPr>
        <w:t>，</w:t>
      </w:r>
      <w:r>
        <w:rPr>
          <w:spacing w:val="-76"/>
          <w:sz w:val="24"/>
        </w:rPr>
        <w:t xml:space="preserve"> </w:t>
      </w:r>
      <w:r>
        <w:rPr>
          <w:rFonts w:ascii="Times New Roman" w:hAnsi="Times New Roman"/>
          <w:position w:val="15"/>
          <w:sz w:val="24"/>
        </w:rPr>
        <w:t>1</w:t>
      </w:r>
      <w:r>
        <w:rPr>
          <w:rFonts w:ascii="Times New Roman" w:hAnsi="Times New Roman"/>
          <w:spacing w:val="1"/>
          <w:position w:val="15"/>
          <w:sz w:val="24"/>
        </w:rPr>
        <w:t xml:space="preserve"> </w:t>
      </w:r>
      <w:r>
        <w:rPr>
          <w:rFonts w:ascii="Symbol" w:hAnsi="Symbol"/>
          <w:sz w:val="24"/>
        </w:rPr>
        <w:t></w:t>
      </w:r>
      <w:r>
        <w:rPr>
          <w:rFonts w:ascii="Times New Roman" w:hAnsi="Times New Roman"/>
          <w:spacing w:val="-12"/>
          <w:sz w:val="24"/>
        </w:rPr>
        <w:t xml:space="preserve"> </w:t>
      </w:r>
      <w:r>
        <w:rPr>
          <w:rFonts w:ascii="Times New Roman" w:hAnsi="Times New Roman"/>
          <w:i/>
          <w:sz w:val="24"/>
        </w:rPr>
        <w:t>a</w:t>
      </w:r>
      <w:r>
        <w:rPr>
          <w:rFonts w:ascii="Times New Roman" w:hAnsi="Times New Roman"/>
          <w:i/>
          <w:spacing w:val="-11"/>
          <w:sz w:val="24"/>
        </w:rPr>
        <w:t xml:space="preserve"> </w:t>
      </w:r>
      <w:r>
        <w:rPr>
          <w:rFonts w:ascii="Symbol" w:hAnsi="Symbol"/>
          <w:sz w:val="24"/>
        </w:rPr>
        <w:t></w:t>
      </w:r>
      <w:r>
        <w:rPr>
          <w:rFonts w:ascii="Times New Roman" w:hAnsi="Times New Roman"/>
          <w:spacing w:val="-35"/>
          <w:sz w:val="24"/>
        </w:rPr>
        <w:t xml:space="preserve"> </w:t>
      </w:r>
      <w:r>
        <w:rPr>
          <w:rFonts w:ascii="Times New Roman" w:hAnsi="Times New Roman"/>
          <w:sz w:val="24"/>
        </w:rPr>
        <w:t>1</w:t>
      </w:r>
    </w:p>
    <w:p>
      <w:pPr>
        <w:pStyle w:val="4"/>
        <w:spacing w:line="204" w:lineRule="exact"/>
        <w:ind w:left="0" w:right="750"/>
        <w:jc w:val="right"/>
        <w:rPr>
          <w:rFonts w:ascii="Times New Roman"/>
        </w:rPr>
      </w:pPr>
      <w:r>
        <w:rPr>
          <w:rFonts w:ascii="Times New Roman"/>
          <w:w w:val="100"/>
        </w:rPr>
        <w:t>2</w:t>
      </w:r>
    </w:p>
    <w:p>
      <w:pPr>
        <w:spacing w:before="242"/>
        <w:ind w:left="120" w:right="0" w:firstLine="0"/>
        <w:jc w:val="left"/>
        <w:rPr>
          <w:rFonts w:ascii="Times New Roman" w:hAnsi="Times New Roman"/>
          <w:sz w:val="24"/>
        </w:rPr>
      </w:pPr>
      <w:r>
        <w:br w:type="column"/>
      </w:r>
      <w:r>
        <w:rPr>
          <w:sz w:val="24"/>
        </w:rPr>
        <w:t>（2）</w:t>
      </w:r>
      <w:r>
        <w:rPr>
          <w:spacing w:val="-74"/>
          <w:sz w:val="24"/>
        </w:rPr>
        <w:t xml:space="preserve"> </w:t>
      </w:r>
      <w:r>
        <w:rPr>
          <w:rFonts w:ascii="Times New Roman" w:hAnsi="Times New Roman"/>
          <w:i/>
          <w:sz w:val="24"/>
        </w:rPr>
        <w:t xml:space="preserve">x </w:t>
      </w:r>
      <w:r>
        <w:rPr>
          <w:rFonts w:ascii="Symbol" w:hAnsi="Symbol"/>
          <w:spacing w:val="6"/>
          <w:sz w:val="24"/>
        </w:rPr>
        <w:t></w:t>
      </w:r>
      <w:r>
        <w:rPr>
          <w:rFonts w:ascii="Symbol" w:hAnsi="Symbol"/>
          <w:spacing w:val="6"/>
          <w:position w:val="-1"/>
          <w:sz w:val="32"/>
        </w:rPr>
        <w:t></w:t>
      </w:r>
      <w:r>
        <w:rPr>
          <w:rFonts w:ascii="Times New Roman" w:hAnsi="Times New Roman"/>
          <w:spacing w:val="6"/>
          <w:sz w:val="24"/>
        </w:rPr>
        <w:t xml:space="preserve">4, </w:t>
      </w:r>
      <w:r>
        <w:rPr>
          <w:rFonts w:ascii="Times New Roman" w:hAnsi="Times New Roman"/>
          <w:spacing w:val="10"/>
          <w:sz w:val="24"/>
        </w:rPr>
        <w:t>6</w:t>
      </w:r>
      <w:r>
        <w:rPr>
          <w:rFonts w:ascii="Symbol" w:hAnsi="Symbol"/>
          <w:spacing w:val="10"/>
          <w:position w:val="-1"/>
          <w:sz w:val="32"/>
        </w:rPr>
        <w:t></w:t>
      </w:r>
      <w:r>
        <w:rPr>
          <w:spacing w:val="10"/>
          <w:sz w:val="24"/>
        </w:rPr>
        <w:t>，</w:t>
      </w:r>
      <w:r>
        <w:rPr>
          <w:rFonts w:ascii="Times New Roman" w:hAnsi="Times New Roman"/>
          <w:spacing w:val="10"/>
          <w:sz w:val="24"/>
        </w:rPr>
        <w:t xml:space="preserve">1 </w:t>
      </w:r>
      <w:r>
        <w:rPr>
          <w:rFonts w:ascii="Symbol" w:hAnsi="Symbol"/>
          <w:sz w:val="24"/>
        </w:rPr>
        <w:t></w:t>
      </w:r>
      <w:r>
        <w:rPr>
          <w:rFonts w:ascii="Times New Roman" w:hAnsi="Times New Roman"/>
          <w:sz w:val="24"/>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2</w:t>
      </w:r>
    </w:p>
    <w:p>
      <w:pPr>
        <w:spacing w:after="0"/>
        <w:jc w:val="left"/>
        <w:rPr>
          <w:rFonts w:ascii="Times New Roman" w:hAnsi="Times New Roman"/>
          <w:sz w:val="24"/>
        </w:rPr>
        <w:sectPr>
          <w:type w:val="continuous"/>
          <w:pgSz w:w="11910" w:h="16840"/>
          <w:pgMar w:top="1380" w:right="840" w:bottom="280" w:left="960" w:header="720" w:footer="720" w:gutter="0"/>
          <w:cols w:equalWidth="0" w:num="2">
            <w:col w:w="2789" w:space="571"/>
            <w:col w:w="6750"/>
          </w:cols>
        </w:sectPr>
      </w:pPr>
    </w:p>
    <w:p>
      <w:pPr>
        <w:pStyle w:val="9"/>
        <w:numPr>
          <w:ilvl w:val="0"/>
          <w:numId w:val="7"/>
        </w:numPr>
        <w:tabs>
          <w:tab w:val="left" w:pos="601"/>
        </w:tabs>
        <w:spacing w:before="2" w:after="0" w:line="399" w:lineRule="exact"/>
        <w:ind w:left="601" w:right="0" w:hanging="481"/>
        <w:jc w:val="left"/>
        <w:rPr>
          <w:sz w:val="24"/>
        </w:rPr>
      </w:pPr>
      <w:r>
        <w:pict>
          <v:line id="_x0000_s1078" o:spid="_x0000_s1078" o:spt="20" style="position:absolute;left:0pt;margin-left:115.95pt;margin-top:16.65pt;height:0pt;width:32.85pt;mso-position-horizontal-relative:page;z-index:-251621376;mso-width-relative:page;mso-height-relative:page;" stroked="t" coordsize="21600,21600">
            <v:path arrowok="t"/>
            <v:fill focussize="0,0"/>
            <v:stroke weight="1pt" color="#000000"/>
            <v:imagedata o:title=""/>
            <o:lock v:ext="edit"/>
          </v:line>
        </w:pict>
      </w:r>
      <w:r>
        <w:rPr>
          <w:spacing w:val="-9"/>
          <w:sz w:val="24"/>
        </w:rPr>
        <w:t xml:space="preserve">对于使 </w:t>
      </w:r>
      <w:r>
        <w:rPr>
          <w:rFonts w:ascii="Times New Roman" w:hAnsi="Times New Roman" w:eastAsia="Times New Roman"/>
          <w:i/>
          <w:position w:val="15"/>
          <w:sz w:val="24"/>
        </w:rPr>
        <w:t>ax</w:t>
      </w:r>
      <w:r>
        <w:rPr>
          <w:rFonts w:ascii="Times New Roman" w:hAnsi="Times New Roman" w:eastAsia="Times New Roman"/>
          <w:i/>
          <w:spacing w:val="-17"/>
          <w:position w:val="15"/>
          <w:sz w:val="24"/>
        </w:rPr>
        <w:t xml:space="preserve"> </w:t>
      </w:r>
      <w:r>
        <w:rPr>
          <w:rFonts w:ascii="Symbol" w:hAnsi="Symbol" w:eastAsia="Symbol"/>
          <w:position w:val="15"/>
          <w:sz w:val="24"/>
        </w:rPr>
        <w:t></w:t>
      </w:r>
      <w:r>
        <w:rPr>
          <w:rFonts w:ascii="Times New Roman" w:hAnsi="Times New Roman" w:eastAsia="Times New Roman"/>
          <w:spacing w:val="-20"/>
          <w:position w:val="15"/>
          <w:sz w:val="24"/>
        </w:rPr>
        <w:t xml:space="preserve"> </w:t>
      </w:r>
      <w:r>
        <w:rPr>
          <w:rFonts w:ascii="Times New Roman" w:hAnsi="Times New Roman" w:eastAsia="Times New Roman"/>
          <w:position w:val="15"/>
          <w:sz w:val="24"/>
        </w:rPr>
        <w:t>7</w:t>
      </w:r>
      <w:r>
        <w:rPr>
          <w:rFonts w:ascii="Times New Roman" w:hAnsi="Times New Roman" w:eastAsia="Times New Roman"/>
          <w:spacing w:val="28"/>
          <w:position w:val="15"/>
          <w:sz w:val="24"/>
        </w:rPr>
        <w:t xml:space="preserve"> </w:t>
      </w:r>
      <w:r>
        <w:rPr>
          <w:spacing w:val="-11"/>
          <w:sz w:val="24"/>
        </w:rPr>
        <w:t xml:space="preserve">有意义的一切 </w:t>
      </w:r>
      <w:r>
        <w:rPr>
          <w:rFonts w:ascii="Times New Roman" w:hAnsi="Times New Roman" w:eastAsia="Times New Roman"/>
          <w:i/>
          <w:sz w:val="24"/>
        </w:rPr>
        <w:t>x</w:t>
      </w:r>
      <w:r>
        <w:rPr>
          <w:rFonts w:ascii="Times New Roman" w:hAnsi="Times New Roman" w:eastAsia="Times New Roman"/>
          <w:i/>
          <w:spacing w:val="-13"/>
          <w:sz w:val="24"/>
        </w:rPr>
        <w:t xml:space="preserve"> </w:t>
      </w:r>
      <w:r>
        <w:rPr>
          <w:sz w:val="24"/>
        </w:rPr>
        <w:t>的值，这个分式为一个定值</w:t>
      </w:r>
    </w:p>
    <w:p>
      <w:pPr>
        <w:spacing w:before="0" w:line="234" w:lineRule="exact"/>
        <w:ind w:left="1367" w:right="0" w:firstLine="0"/>
        <w:jc w:val="left"/>
        <w:rPr>
          <w:rFonts w:ascii="Times New Roman" w:hAnsi="Times New Roman"/>
          <w:sz w:val="24"/>
        </w:rPr>
      </w:pPr>
      <w:r>
        <w:rPr>
          <w:rFonts w:ascii="Times New Roman" w:hAnsi="Times New Roman"/>
          <w:i/>
          <w:sz w:val="24"/>
        </w:rPr>
        <w:t xml:space="preserve">bx </w:t>
      </w:r>
      <w:r>
        <w:rPr>
          <w:rFonts w:ascii="Symbol" w:hAnsi="Symbol"/>
          <w:sz w:val="24"/>
        </w:rPr>
        <w:t></w:t>
      </w:r>
      <w:r>
        <w:rPr>
          <w:rFonts w:ascii="Times New Roman" w:hAnsi="Times New Roman"/>
          <w:sz w:val="24"/>
        </w:rPr>
        <w:t>11</w:t>
      </w:r>
    </w:p>
    <w:p>
      <w:pPr>
        <w:spacing w:after="0" w:line="234" w:lineRule="exact"/>
        <w:jc w:val="left"/>
        <w:rPr>
          <w:rFonts w:ascii="Times New Roman" w:hAnsi="Times New Roman"/>
          <w:sz w:val="24"/>
        </w:rPr>
        <w:sectPr>
          <w:type w:val="continuous"/>
          <w:pgSz w:w="11910" w:h="16840"/>
          <w:pgMar w:top="1380" w:right="840" w:bottom="280" w:left="960" w:header="720" w:footer="720" w:gutter="0"/>
          <w:cols w:space="720" w:num="1"/>
        </w:sectPr>
      </w:pPr>
    </w:p>
    <w:p>
      <w:pPr>
        <w:spacing w:before="1"/>
        <w:ind w:left="120" w:right="0" w:firstLine="0"/>
        <w:jc w:val="left"/>
        <w:rPr>
          <w:rFonts w:ascii="Times New Roman" w:hAnsi="Times New Roman"/>
          <w:sz w:val="24"/>
        </w:rPr>
      </w:pPr>
      <w:r>
        <w:rPr>
          <w:sz w:val="24"/>
        </w:rPr>
        <w:t>（1）</w:t>
      </w:r>
      <w:r>
        <w:rPr>
          <w:spacing w:val="-90"/>
          <w:sz w:val="24"/>
        </w:rPr>
        <w:t xml:space="preserve"> </w:t>
      </w:r>
      <w:r>
        <w:rPr>
          <w:rFonts w:ascii="Times New Roman" w:hAnsi="Times New Roman"/>
          <w:spacing w:val="3"/>
          <w:sz w:val="24"/>
        </w:rPr>
        <w:t>7</w:t>
      </w:r>
      <w:r>
        <w:rPr>
          <w:rFonts w:ascii="Times New Roman" w:hAnsi="Times New Roman"/>
          <w:i/>
          <w:spacing w:val="3"/>
          <w:sz w:val="24"/>
        </w:rPr>
        <w:t xml:space="preserve">a </w:t>
      </w:r>
      <w:r>
        <w:rPr>
          <w:rFonts w:ascii="Symbol" w:hAnsi="Symbol"/>
          <w:sz w:val="24"/>
        </w:rPr>
        <w:t></w:t>
      </w:r>
      <w:r>
        <w:rPr>
          <w:rFonts w:ascii="Times New Roman" w:hAnsi="Times New Roman"/>
          <w:sz w:val="24"/>
        </w:rPr>
        <w:t>11</w:t>
      </w:r>
      <w:r>
        <w:rPr>
          <w:rFonts w:ascii="Times New Roman" w:hAnsi="Times New Roman"/>
          <w:i/>
          <w:sz w:val="24"/>
        </w:rPr>
        <w:t xml:space="preserve">b </w:t>
      </w:r>
      <w:r>
        <w:rPr>
          <w:rFonts w:ascii="Symbol" w:hAnsi="Symbol"/>
          <w:sz w:val="24"/>
        </w:rPr>
        <w:t></w:t>
      </w:r>
      <w:r>
        <w:rPr>
          <w:rFonts w:ascii="Times New Roman" w:hAnsi="Times New Roman"/>
          <w:sz w:val="24"/>
        </w:rPr>
        <w:t xml:space="preserve"> 0</w:t>
      </w:r>
    </w:p>
    <w:p>
      <w:pPr>
        <w:spacing w:before="169" w:line="151" w:lineRule="exact"/>
        <w:ind w:left="883" w:right="0" w:firstLine="0"/>
        <w:jc w:val="left"/>
        <w:rPr>
          <w:rFonts w:ascii="Times New Roman" w:hAnsi="Times New Roman"/>
          <w:sz w:val="14"/>
        </w:rPr>
      </w:pPr>
      <w:r>
        <w:rPr>
          <w:rFonts w:ascii="Times New Roman" w:hAnsi="Times New Roman"/>
          <w:i/>
          <w:sz w:val="24"/>
        </w:rPr>
        <w:t>a</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w:t>
      </w:r>
      <w:r>
        <w:rPr>
          <w:rFonts w:ascii="Times New Roman" w:hAnsi="Times New Roman"/>
          <w:i/>
          <w:sz w:val="24"/>
        </w:rPr>
        <w:t>b</w:t>
      </w:r>
      <w:r>
        <w:rPr>
          <w:rFonts w:ascii="Times New Roman" w:hAnsi="Times New Roman"/>
          <w:position w:val="11"/>
          <w:sz w:val="14"/>
        </w:rPr>
        <w:t>2</w:t>
      </w:r>
    </w:p>
    <w:p>
      <w:pPr>
        <w:spacing w:before="1"/>
        <w:ind w:left="489" w:right="0" w:firstLine="0"/>
        <w:jc w:val="left"/>
        <w:rPr>
          <w:rFonts w:ascii="Times New Roman" w:hAnsi="Times New Roman"/>
          <w:sz w:val="24"/>
        </w:rPr>
      </w:pPr>
      <w:r>
        <w:br w:type="column"/>
      </w:r>
      <w:r>
        <w:rPr>
          <w:sz w:val="24"/>
        </w:rPr>
        <w:t>（2）</w:t>
      </w:r>
      <w:r>
        <w:rPr>
          <w:rFonts w:ascii="Times New Roman" w:hAnsi="Times New Roman"/>
          <w:sz w:val="24"/>
        </w:rPr>
        <w:t>11</w:t>
      </w:r>
      <w:r>
        <w:rPr>
          <w:rFonts w:ascii="Times New Roman" w:hAnsi="Times New Roman"/>
          <w:i/>
          <w:sz w:val="24"/>
        </w:rPr>
        <w:t xml:space="preserve">a </w:t>
      </w:r>
      <w:r>
        <w:rPr>
          <w:rFonts w:ascii="Symbol" w:hAnsi="Symbol"/>
          <w:sz w:val="24"/>
        </w:rPr>
        <w:t></w:t>
      </w:r>
      <w:r>
        <w:rPr>
          <w:rFonts w:ascii="Times New Roman" w:hAnsi="Times New Roman"/>
          <w:sz w:val="24"/>
        </w:rPr>
        <w:t xml:space="preserve"> 7</w:t>
      </w:r>
      <w:r>
        <w:rPr>
          <w:rFonts w:ascii="Times New Roman" w:hAnsi="Times New Roman"/>
          <w:i/>
          <w:sz w:val="24"/>
        </w:rPr>
        <w:t xml:space="preserve">b </w:t>
      </w:r>
      <w:r>
        <w:rPr>
          <w:rFonts w:ascii="Symbol" w:hAnsi="Symbol"/>
          <w:sz w:val="24"/>
        </w:rPr>
        <w:t></w:t>
      </w:r>
      <w:r>
        <w:rPr>
          <w:rFonts w:ascii="Times New Roman" w:hAnsi="Times New Roman"/>
          <w:sz w:val="24"/>
        </w:rPr>
        <w:t xml:space="preserve"> 0</w:t>
      </w:r>
    </w:p>
    <w:p>
      <w:pPr>
        <w:pStyle w:val="4"/>
        <w:spacing w:before="186" w:line="134" w:lineRule="exact"/>
        <w:rPr>
          <w:rFonts w:ascii="Times New Roman"/>
        </w:rPr>
      </w:pPr>
      <w:r>
        <w:rPr>
          <w:rFonts w:ascii="Times New Roman"/>
          <w:w w:val="100"/>
        </w:rPr>
        <w:t>1</w:t>
      </w:r>
    </w:p>
    <w:p>
      <w:pPr>
        <w:spacing w:after="0" w:line="134" w:lineRule="exact"/>
        <w:rPr>
          <w:rFonts w:ascii="Times New Roman"/>
        </w:rPr>
        <w:sectPr>
          <w:type w:val="continuous"/>
          <w:pgSz w:w="11910" w:h="16840"/>
          <w:pgMar w:top="1380" w:right="840" w:bottom="280" w:left="960" w:header="720" w:footer="720" w:gutter="0"/>
          <w:cols w:equalWidth="0" w:num="2">
            <w:col w:w="1928" w:space="102"/>
            <w:col w:w="8080"/>
          </w:cols>
        </w:sectPr>
      </w:pPr>
    </w:p>
    <w:p>
      <w:pPr>
        <w:pStyle w:val="9"/>
        <w:numPr>
          <w:ilvl w:val="0"/>
          <w:numId w:val="7"/>
        </w:numPr>
        <w:tabs>
          <w:tab w:val="left" w:pos="601"/>
        </w:tabs>
        <w:spacing w:before="2" w:after="0" w:line="240" w:lineRule="auto"/>
        <w:ind w:left="601" w:right="0" w:hanging="481"/>
        <w:jc w:val="left"/>
        <w:rPr>
          <w:sz w:val="24"/>
        </w:rPr>
      </w:pPr>
      <w:r>
        <w:pict>
          <v:line id="_x0000_s1079" o:spid="_x0000_s1079" o:spt="20" style="position:absolute;left:0pt;margin-left:79.95pt;margin-top:9.1pt;height:0pt;width:56.85pt;mso-position-horizontal-relative:page;z-index:251708416;mso-width-relative:page;mso-height-relative:page;" stroked="t" coordsize="21600,21600">
            <v:path arrowok="t"/>
            <v:fill focussize="0,0"/>
            <v:stroke weight="1pt" color="#000000"/>
            <v:imagedata o:title=""/>
            <o:lock v:ext="edit"/>
          </v:line>
        </w:pict>
      </w:r>
      <w:r>
        <w:rPr>
          <w:sz w:val="24"/>
        </w:rPr>
        <w:t>20．</w:t>
      </w:r>
    </w:p>
    <w:p>
      <w:pPr>
        <w:spacing w:before="188"/>
        <w:ind w:left="-12" w:right="0" w:firstLine="0"/>
        <w:jc w:val="left"/>
        <w:rPr>
          <w:rFonts w:ascii="Times New Roman" w:hAnsi="Times New Roman"/>
          <w:sz w:val="14"/>
        </w:rPr>
      </w:pPr>
      <w:r>
        <w:br w:type="column"/>
      </w:r>
      <w:r>
        <w:rPr>
          <w:rFonts w:ascii="Times New Roman" w:hAnsi="Times New Roman"/>
          <w:sz w:val="24"/>
        </w:rPr>
        <w:t>19</w:t>
      </w:r>
      <w:r>
        <w:rPr>
          <w:rFonts w:ascii="Times New Roman" w:hAnsi="Times New Roman"/>
          <w:i/>
          <w:sz w:val="24"/>
        </w:rPr>
        <w:t>a</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96</w:t>
      </w:r>
      <w:r>
        <w:rPr>
          <w:rFonts w:ascii="Times New Roman" w:hAnsi="Times New Roman"/>
          <w:i/>
          <w:sz w:val="24"/>
        </w:rPr>
        <w:t>b</w:t>
      </w:r>
      <w:r>
        <w:rPr>
          <w:rFonts w:ascii="Times New Roman" w:hAnsi="Times New Roman"/>
          <w:position w:val="11"/>
          <w:sz w:val="14"/>
        </w:rPr>
        <w:t>2</w:t>
      </w:r>
    </w:p>
    <w:p>
      <w:pPr>
        <w:spacing w:before="0" w:line="249" w:lineRule="exact"/>
        <w:ind w:left="57" w:right="0" w:firstLine="0"/>
        <w:jc w:val="left"/>
        <w:rPr>
          <w:rFonts w:ascii="Symbol" w:hAnsi="Symbol"/>
          <w:sz w:val="24"/>
        </w:rPr>
      </w:pPr>
      <w:r>
        <w:br w:type="column"/>
      </w:r>
      <w:r>
        <w:rPr>
          <w:rFonts w:ascii="Symbol" w:hAnsi="Symbol"/>
          <w:sz w:val="24"/>
        </w:rPr>
        <w:t></w:t>
      </w:r>
    </w:p>
    <w:p>
      <w:pPr>
        <w:pStyle w:val="4"/>
        <w:spacing w:line="231" w:lineRule="exact"/>
        <w:ind w:left="237"/>
        <w:rPr>
          <w:rFonts w:ascii="Times New Roman"/>
        </w:rPr>
      </w:pPr>
      <w:r>
        <w:pict>
          <v:line id="_x0000_s1080" o:spid="_x0000_s1080" o:spt="20" style="position:absolute;left:0pt;margin-left:149.6pt;margin-top:-3.35pt;height:0pt;width:17.75pt;mso-position-horizontal-relative:page;z-index:251709440;mso-width-relative:page;mso-height-relative:page;" stroked="t" coordsize="21600,21600">
            <v:path arrowok="t"/>
            <v:fill focussize="0,0"/>
            <v:stroke weight="1pt" color="#000000"/>
            <v:imagedata o:title=""/>
            <o:lock v:ext="edit"/>
          </v:line>
        </w:pict>
      </w:r>
      <w:r>
        <w:rPr>
          <w:rFonts w:ascii="Times New Roman"/>
        </w:rPr>
        <w:t>134</w:t>
      </w:r>
    </w:p>
    <w:p>
      <w:pPr>
        <w:spacing w:after="0" w:line="231" w:lineRule="exact"/>
        <w:rPr>
          <w:rFonts w:ascii="Times New Roman"/>
        </w:rPr>
        <w:sectPr>
          <w:type w:val="continuous"/>
          <w:pgSz w:w="11910" w:h="16840"/>
          <w:pgMar w:top="1380" w:right="840" w:bottom="280" w:left="960" w:header="720" w:footer="720" w:gutter="0"/>
          <w:cols w:equalWidth="0" w:num="3">
            <w:col w:w="601" w:space="40"/>
            <w:col w:w="1104" w:space="39"/>
            <w:col w:w="8326"/>
          </w:cols>
        </w:sectPr>
      </w:pPr>
    </w:p>
    <w:p>
      <w:pPr>
        <w:spacing w:before="178"/>
        <w:ind w:left="120" w:right="0" w:firstLine="0"/>
        <w:jc w:val="left"/>
        <w:rPr>
          <w:rFonts w:ascii="Times New Roman" w:hAnsi="Times New Roman"/>
          <w:sz w:val="24"/>
        </w:rPr>
      </w:pPr>
      <w:r>
        <w:pict>
          <v:line id="_x0000_s1081" o:spid="_x0000_s1081" o:spt="20" style="position:absolute;left:0pt;margin-left:190.3pt;margin-top:14.85pt;height:17.2pt;width:0pt;mso-position-horizontal-relative:page;z-index:-251620352;mso-width-relative:page;mso-height-relative:page;" stroked="t" coordsize="21600,21600">
            <v:path arrowok="t"/>
            <v:fill focussize="0,0"/>
            <v:stroke weight="1pt" color="#000000"/>
            <v:imagedata o:title=""/>
            <o:lock v:ext="edit"/>
          </v:line>
        </w:pict>
      </w:r>
      <w:r>
        <w:pict>
          <v:line id="_x0000_s1082" o:spid="_x0000_s1082" o:spt="20" style="position:absolute;left:0pt;margin-left:220.6pt;margin-top:14.85pt;height:17.2pt;width:0pt;mso-position-horizontal-relative:page;z-index:-251619328;mso-width-relative:page;mso-height-relative:page;" stroked="t" coordsize="21600,21600">
            <v:path arrowok="t"/>
            <v:fill focussize="0,0"/>
            <v:stroke weight="1pt" color="#000000"/>
            <v:imagedata o:title=""/>
            <o:lock v:ext="edit"/>
          </v:line>
        </w:pict>
      </w:r>
      <w:r>
        <w:rPr>
          <w:sz w:val="24"/>
        </w:rPr>
        <w:t>（1）</w:t>
      </w:r>
      <w:r>
        <w:rPr>
          <w:spacing w:val="-84"/>
          <w:sz w:val="24"/>
        </w:rPr>
        <w:t xml:space="preserve"> </w:t>
      </w:r>
      <w:r>
        <w:rPr>
          <w:rFonts w:ascii="Times New Roman" w:hAnsi="Times New Roman"/>
          <w:i/>
          <w:w w:val="99"/>
          <w:sz w:val="24"/>
        </w:rPr>
        <w:t>a</w:t>
      </w:r>
      <w:r>
        <w:rPr>
          <w:rFonts w:ascii="Times New Roman" w:hAnsi="Times New Roman"/>
          <w:i/>
          <w:spacing w:val="-15"/>
          <w:sz w:val="24"/>
        </w:rPr>
        <w:t xml:space="preserve"> </w:t>
      </w:r>
      <w:r>
        <w:rPr>
          <w:spacing w:val="-47"/>
          <w:sz w:val="24"/>
        </w:rPr>
        <w:t xml:space="preserve">， </w:t>
      </w:r>
      <w:r>
        <w:rPr>
          <w:rFonts w:ascii="Times New Roman" w:hAnsi="Times New Roman"/>
          <w:i/>
          <w:w w:val="99"/>
          <w:sz w:val="24"/>
        </w:rPr>
        <w:t>b</w:t>
      </w:r>
      <w:r>
        <w:rPr>
          <w:rFonts w:ascii="Times New Roman" w:hAnsi="Times New Roman"/>
          <w:i/>
          <w:spacing w:val="-7"/>
          <w:sz w:val="24"/>
        </w:rPr>
        <w:t xml:space="preserve"> </w:t>
      </w:r>
      <w:r>
        <w:rPr>
          <w:spacing w:val="-7"/>
          <w:sz w:val="24"/>
        </w:rPr>
        <w:t xml:space="preserve">均为实数，且 </w:t>
      </w:r>
      <w:r>
        <w:rPr>
          <w:rFonts w:ascii="Times New Roman" w:hAnsi="Times New Roman"/>
          <w:i/>
          <w:spacing w:val="13"/>
          <w:w w:val="100"/>
          <w:sz w:val="24"/>
        </w:rPr>
        <w:t>a</w:t>
      </w:r>
      <w:r>
        <w:rPr>
          <w:rFonts w:ascii="Times New Roman" w:hAnsi="Times New Roman"/>
          <w:w w:val="99"/>
          <w:position w:val="11"/>
          <w:sz w:val="14"/>
        </w:rPr>
        <w:t>2</w:t>
      </w:r>
      <w:r>
        <w:rPr>
          <w:rFonts w:ascii="Times New Roman" w:hAnsi="Times New Roman"/>
          <w:spacing w:val="-3"/>
          <w:position w:val="11"/>
          <w:sz w:val="14"/>
        </w:rPr>
        <w:t xml:space="preserve">  </w:t>
      </w:r>
      <w:r>
        <w:rPr>
          <w:rFonts w:ascii="Symbol" w:hAnsi="Symbol"/>
          <w:w w:val="100"/>
          <w:sz w:val="24"/>
        </w:rPr>
        <w:t></w:t>
      </w:r>
      <w:r>
        <w:rPr>
          <w:rFonts w:ascii="Times New Roman" w:hAnsi="Times New Roman"/>
          <w:spacing w:val="-21"/>
          <w:sz w:val="24"/>
        </w:rPr>
        <w:t xml:space="preserve"> </w:t>
      </w:r>
      <w:r>
        <w:rPr>
          <w:rFonts w:ascii="Times New Roman" w:hAnsi="Times New Roman"/>
          <w:w w:val="100"/>
          <w:sz w:val="24"/>
        </w:rPr>
        <w:t>2</w:t>
      </w:r>
      <w:r>
        <w:rPr>
          <w:rFonts w:ascii="Times New Roman" w:hAnsi="Times New Roman"/>
          <w:spacing w:val="16"/>
          <w:sz w:val="24"/>
        </w:rPr>
        <w:t xml:space="preserve"> </w:t>
      </w:r>
      <w:r>
        <w:rPr>
          <w:rFonts w:ascii="Symbol" w:hAnsi="Symbol"/>
          <w:w w:val="100"/>
          <w:sz w:val="24"/>
        </w:rPr>
        <w:t></w:t>
      </w:r>
      <w:r>
        <w:rPr>
          <w:rFonts w:ascii="Times New Roman" w:hAnsi="Times New Roman"/>
          <w:spacing w:val="-24"/>
          <w:sz w:val="24"/>
        </w:rPr>
        <w:t xml:space="preserve"> </w:t>
      </w:r>
      <w:r>
        <w:rPr>
          <w:rFonts w:ascii="Symbol" w:hAnsi="Symbol"/>
          <w:spacing w:val="20"/>
          <w:w w:val="62"/>
          <w:position w:val="-2"/>
          <w:sz w:val="38"/>
        </w:rPr>
        <w:t></w:t>
      </w:r>
      <w:r>
        <w:rPr>
          <w:rFonts w:ascii="Times New Roman" w:hAnsi="Times New Roman"/>
          <w:i/>
          <w:spacing w:val="11"/>
          <w:w w:val="100"/>
          <w:sz w:val="24"/>
        </w:rPr>
        <w:t>a</w:t>
      </w:r>
      <w:r>
        <w:rPr>
          <w:rFonts w:ascii="Times New Roman" w:hAnsi="Times New Roman"/>
          <w:w w:val="99"/>
          <w:position w:val="11"/>
          <w:sz w:val="14"/>
        </w:rPr>
        <w:t>2</w:t>
      </w:r>
      <w:r>
        <w:rPr>
          <w:rFonts w:ascii="Times New Roman" w:hAnsi="Times New Roman"/>
          <w:spacing w:val="-3"/>
          <w:position w:val="11"/>
          <w:sz w:val="14"/>
        </w:rPr>
        <w:t xml:space="preserve">  </w:t>
      </w:r>
      <w:r>
        <w:rPr>
          <w:rFonts w:ascii="Symbol" w:hAnsi="Symbol"/>
          <w:w w:val="100"/>
          <w:sz w:val="24"/>
        </w:rPr>
        <w:t></w:t>
      </w:r>
      <w:r>
        <w:rPr>
          <w:rFonts w:ascii="Times New Roman" w:hAnsi="Times New Roman"/>
          <w:spacing w:val="-28"/>
          <w:sz w:val="24"/>
        </w:rPr>
        <w:t xml:space="preserve"> </w:t>
      </w:r>
      <w:r>
        <w:rPr>
          <w:rFonts w:ascii="Times New Roman" w:hAnsi="Times New Roman"/>
          <w:i/>
          <w:spacing w:val="9"/>
          <w:w w:val="100"/>
          <w:sz w:val="24"/>
        </w:rPr>
        <w:t>b</w:t>
      </w:r>
      <w:r>
        <w:rPr>
          <w:rFonts w:ascii="Times New Roman" w:hAnsi="Times New Roman"/>
          <w:w w:val="99"/>
          <w:position w:val="11"/>
          <w:sz w:val="14"/>
        </w:rPr>
        <w:t>2</w:t>
      </w:r>
      <w:r>
        <w:rPr>
          <w:rFonts w:ascii="Times New Roman" w:hAnsi="Times New Roman"/>
          <w:spacing w:val="-3"/>
          <w:position w:val="11"/>
          <w:sz w:val="14"/>
        </w:rPr>
        <w:t xml:space="preserve">  </w:t>
      </w:r>
      <w:r>
        <w:rPr>
          <w:rFonts w:ascii="Symbol" w:hAnsi="Symbol"/>
          <w:spacing w:val="14"/>
          <w:w w:val="100"/>
          <w:sz w:val="24"/>
        </w:rPr>
        <w:t></w:t>
      </w:r>
      <w:r>
        <w:rPr>
          <w:rFonts w:ascii="Times New Roman" w:hAnsi="Times New Roman"/>
          <w:spacing w:val="-7"/>
          <w:w w:val="100"/>
          <w:sz w:val="24"/>
        </w:rPr>
        <w:t>1</w:t>
      </w:r>
      <w:r>
        <w:rPr>
          <w:rFonts w:ascii="Symbol" w:hAnsi="Symbol"/>
          <w:spacing w:val="5"/>
          <w:w w:val="62"/>
          <w:position w:val="-2"/>
          <w:sz w:val="38"/>
        </w:rPr>
        <w:t></w:t>
      </w:r>
      <w:r>
        <w:rPr>
          <w:rFonts w:ascii="Times New Roman" w:hAnsi="Times New Roman"/>
          <w:w w:val="99"/>
          <w:position w:val="18"/>
          <w:sz w:val="14"/>
        </w:rPr>
        <w:t>2</w:t>
      </w:r>
      <w:r>
        <w:rPr>
          <w:rFonts w:ascii="Times New Roman" w:hAnsi="Times New Roman"/>
          <w:spacing w:val="4"/>
          <w:position w:val="18"/>
          <w:sz w:val="14"/>
        </w:rPr>
        <w:t xml:space="preserve">  </w:t>
      </w:r>
      <w:r>
        <w:rPr>
          <w:rFonts w:ascii="Symbol" w:hAnsi="Symbol"/>
          <w:w w:val="100"/>
          <w:sz w:val="24"/>
        </w:rPr>
        <w:t></w:t>
      </w:r>
      <w:r>
        <w:rPr>
          <w:rFonts w:ascii="Times New Roman" w:hAnsi="Times New Roman"/>
          <w:spacing w:val="-9"/>
          <w:sz w:val="24"/>
        </w:rPr>
        <w:t xml:space="preserve"> </w:t>
      </w:r>
      <w:r>
        <w:rPr>
          <w:rFonts w:ascii="Times New Roman" w:hAnsi="Times New Roman"/>
          <w:w w:val="100"/>
          <w:sz w:val="24"/>
        </w:rPr>
        <w:t>0</w:t>
      </w:r>
    </w:p>
    <w:p>
      <w:pPr>
        <w:pStyle w:val="4"/>
        <w:spacing w:before="9"/>
        <w:ind w:left="0"/>
        <w:rPr>
          <w:rFonts w:ascii="Times New Roman"/>
          <w:sz w:val="16"/>
        </w:rPr>
      </w:pPr>
    </w:p>
    <w:p>
      <w:pPr>
        <w:spacing w:after="0"/>
        <w:rPr>
          <w:rFonts w:ascii="Times New Roman"/>
          <w:sz w:val="16"/>
        </w:rPr>
        <w:sectPr>
          <w:type w:val="continuous"/>
          <w:pgSz w:w="11910" w:h="16840"/>
          <w:pgMar w:top="1380" w:right="840" w:bottom="280" w:left="960" w:header="720" w:footer="720" w:gutter="0"/>
          <w:cols w:space="720" w:num="1"/>
        </w:sectPr>
      </w:pPr>
    </w:p>
    <w:p>
      <w:pPr>
        <w:pStyle w:val="4"/>
        <w:spacing w:before="1"/>
        <w:ind w:left="0"/>
        <w:rPr>
          <w:rFonts w:ascii="Times New Roman"/>
          <w:sz w:val="21"/>
        </w:rPr>
      </w:pPr>
    </w:p>
    <w:p>
      <w:pPr>
        <w:spacing w:before="1"/>
        <w:ind w:left="120" w:right="0" w:firstLine="0"/>
        <w:jc w:val="left"/>
        <w:rPr>
          <w:sz w:val="24"/>
        </w:rPr>
      </w:pPr>
      <w:r>
        <w:rPr>
          <w:sz w:val="24"/>
        </w:rPr>
        <w:t>（2）</w:t>
      </w:r>
      <w:r>
        <w:rPr>
          <w:spacing w:val="-85"/>
          <w:sz w:val="24"/>
        </w:rPr>
        <w:t xml:space="preserve"> </w:t>
      </w:r>
      <w:r>
        <w:rPr>
          <w:rFonts w:ascii="Times New Roman" w:eastAsia="Times New Roman"/>
          <w:i/>
          <w:sz w:val="24"/>
        </w:rPr>
        <w:t>a</w:t>
      </w:r>
      <w:r>
        <w:rPr>
          <w:rFonts w:ascii="Times New Roman" w:eastAsia="Times New Roman"/>
          <w:i/>
          <w:spacing w:val="-16"/>
          <w:sz w:val="24"/>
        </w:rPr>
        <w:t xml:space="preserve"> </w:t>
      </w:r>
      <w:r>
        <w:rPr>
          <w:spacing w:val="-47"/>
          <w:sz w:val="24"/>
        </w:rPr>
        <w:t xml:space="preserve">， </w:t>
      </w:r>
      <w:r>
        <w:rPr>
          <w:rFonts w:ascii="Times New Roman" w:eastAsia="Times New Roman"/>
          <w:i/>
          <w:sz w:val="24"/>
        </w:rPr>
        <w:t>b</w:t>
      </w:r>
      <w:r>
        <w:rPr>
          <w:rFonts w:ascii="Times New Roman" w:eastAsia="Times New Roman"/>
          <w:i/>
          <w:spacing w:val="-8"/>
          <w:sz w:val="24"/>
        </w:rPr>
        <w:t xml:space="preserve"> </w:t>
      </w:r>
      <w:r>
        <w:rPr>
          <w:spacing w:val="-3"/>
          <w:sz w:val="24"/>
        </w:rPr>
        <w:t>均为实数，且</w:t>
      </w:r>
    </w:p>
    <w:p>
      <w:pPr>
        <w:spacing w:before="141" w:line="139" w:lineRule="auto"/>
        <w:ind w:left="189" w:right="0" w:firstLine="0"/>
        <w:jc w:val="left"/>
        <w:rPr>
          <w:rFonts w:ascii="Times New Roman"/>
          <w:sz w:val="14"/>
        </w:rPr>
      </w:pPr>
      <w:r>
        <w:br w:type="column"/>
      </w:r>
      <w:r>
        <w:rPr>
          <w:rFonts w:ascii="Times New Roman"/>
          <w:i/>
          <w:position w:val="-10"/>
          <w:sz w:val="24"/>
        </w:rPr>
        <w:t>a</w:t>
      </w:r>
      <w:r>
        <w:rPr>
          <w:rFonts w:ascii="Times New Roman"/>
          <w:sz w:val="14"/>
        </w:rPr>
        <w:t>2</w:t>
      </w:r>
      <w:r>
        <w:rPr>
          <w:rFonts w:ascii="Times New Roman"/>
          <w:i/>
          <w:position w:val="-10"/>
          <w:sz w:val="24"/>
        </w:rPr>
        <w:t>b</w:t>
      </w:r>
      <w:r>
        <w:rPr>
          <w:rFonts w:ascii="Times New Roman"/>
          <w:sz w:val="14"/>
        </w:rPr>
        <w:t>2</w:t>
      </w:r>
    </w:p>
    <w:p>
      <w:pPr>
        <w:tabs>
          <w:tab w:val="left" w:pos="1029"/>
        </w:tabs>
        <w:spacing w:before="0" w:line="405" w:lineRule="exact"/>
        <w:ind w:left="15" w:right="0" w:firstLine="0"/>
        <w:jc w:val="left"/>
        <w:rPr>
          <w:rFonts w:ascii="Times New Roman" w:hAnsi="Times New Roman"/>
          <w:sz w:val="24"/>
        </w:rPr>
      </w:pPr>
      <w:r>
        <w:pict>
          <v:line id="_x0000_s1083" o:spid="_x0000_s1083" o:spt="20" style="position:absolute;left:0pt;margin-left:190pt;margin-top:5.25pt;height:0pt;width:40.15pt;mso-position-horizontal-relative:page;z-index:-251618304;mso-width-relative:page;mso-height-relative:page;" stroked="t" coordsize="21600,21600">
            <v:path arrowok="t"/>
            <v:fill focussize="0,0"/>
            <v:stroke weight="1pt" color="#000000"/>
            <v:imagedata o:title=""/>
            <o:lock v:ext="edit"/>
          </v:line>
        </w:pict>
      </w:r>
      <w:r>
        <w:pict>
          <v:shape id="_x0000_s1084" o:spid="_x0000_s1084" o:spt="202" type="#_x0000_t202" style="position:absolute;left:0pt;margin-left:233.35pt;margin-top:-3.8pt;height:14.75pt;width:6.6pt;mso-position-horizontal-relative:page;z-index:-251612160;mso-width-relative:page;mso-height-relative:page;" filled="f" stroked="f" coordsize="21600,21600">
            <v:path/>
            <v:fill on="f" focussize="0,0"/>
            <v:stroke on="f" joinstyle="miter"/>
            <v:imagedata o:title=""/>
            <o:lock v:ext="edit"/>
            <v:textbox inset="0mm,0mm,0mm,0mm">
              <w:txbxContent>
                <w:p>
                  <w:pPr>
                    <w:pStyle w:val="4"/>
                    <w:ind w:left="0"/>
                    <w:rPr>
                      <w:rFonts w:ascii="Symbol" w:hAnsi="Symbol"/>
                    </w:rPr>
                  </w:pPr>
                  <w:r>
                    <w:rPr>
                      <w:rFonts w:ascii="Symbol" w:hAnsi="Symbol"/>
                      <w:w w:val="100"/>
                    </w:rPr>
                    <w:t></w:t>
                  </w:r>
                </w:p>
              </w:txbxContent>
            </v:textbox>
          </v:shape>
        </w:pict>
      </w:r>
      <w:r>
        <w:rPr>
          <w:rFonts w:ascii="Times New Roman" w:hAnsi="Times New Roman"/>
          <w:i/>
          <w:spacing w:val="6"/>
          <w:sz w:val="24"/>
        </w:rPr>
        <w:t>a</w:t>
      </w:r>
      <w:r>
        <w:rPr>
          <w:rFonts w:ascii="Times New Roman" w:hAnsi="Times New Roman"/>
          <w:spacing w:val="6"/>
          <w:position w:val="11"/>
          <w:sz w:val="14"/>
        </w:rPr>
        <w:t>4</w:t>
      </w:r>
      <w:r>
        <w:rPr>
          <w:rFonts w:ascii="Times New Roman" w:hAnsi="Times New Roman"/>
          <w:spacing w:val="28"/>
          <w:position w:val="11"/>
          <w:sz w:val="14"/>
        </w:rPr>
        <w:t xml:space="preserve"> </w:t>
      </w:r>
      <w:r>
        <w:rPr>
          <w:rFonts w:ascii="Symbol" w:hAnsi="Symbol"/>
          <w:sz w:val="24"/>
        </w:rPr>
        <w:t></w:t>
      </w:r>
      <w:r>
        <w:rPr>
          <w:rFonts w:ascii="Times New Roman" w:hAnsi="Times New Roman"/>
          <w:spacing w:val="-18"/>
          <w:sz w:val="24"/>
        </w:rPr>
        <w:t xml:space="preserve"> </w:t>
      </w:r>
      <w:r>
        <w:rPr>
          <w:rFonts w:ascii="Times New Roman" w:hAnsi="Times New Roman"/>
          <w:sz w:val="24"/>
        </w:rPr>
        <w:t>2</w:t>
      </w:r>
      <w:r>
        <w:rPr>
          <w:rFonts w:ascii="Times New Roman" w:hAnsi="Times New Roman"/>
          <w:i/>
          <w:sz w:val="24"/>
        </w:rPr>
        <w:t>b</w:t>
      </w:r>
      <w:r>
        <w:rPr>
          <w:rFonts w:ascii="Times New Roman" w:hAnsi="Times New Roman"/>
          <w:position w:val="11"/>
          <w:sz w:val="14"/>
        </w:rPr>
        <w:t>4</w:t>
      </w:r>
      <w:r>
        <w:rPr>
          <w:rFonts w:ascii="Times New Roman" w:hAnsi="Times New Roman"/>
          <w:position w:val="11"/>
          <w:sz w:val="14"/>
        </w:rPr>
        <w:tab/>
      </w:r>
      <w:r>
        <w:rPr>
          <w:rFonts w:ascii="Times New Roman" w:hAnsi="Times New Roman"/>
          <w:position w:val="19"/>
          <w:sz w:val="24"/>
        </w:rPr>
        <w:t>1</w:t>
      </w:r>
    </w:p>
    <w:p>
      <w:pPr>
        <w:spacing w:after="0" w:line="405" w:lineRule="exact"/>
        <w:jc w:val="left"/>
        <w:rPr>
          <w:rFonts w:ascii="Times New Roman" w:hAnsi="Times New Roman"/>
          <w:sz w:val="24"/>
        </w:rPr>
        <w:sectPr>
          <w:type w:val="continuous"/>
          <w:pgSz w:w="11910" w:h="16840"/>
          <w:pgMar w:top="1380" w:right="840" w:bottom="280" w:left="960" w:header="720" w:footer="720" w:gutter="0"/>
          <w:cols w:equalWidth="0" w:num="2">
            <w:col w:w="2801" w:space="40"/>
            <w:col w:w="7269"/>
          </w:cols>
        </w:sectPr>
      </w:pPr>
    </w:p>
    <w:p>
      <w:pPr>
        <w:pStyle w:val="4"/>
        <w:spacing w:before="4"/>
        <w:ind w:left="0"/>
        <w:rPr>
          <w:rFonts w:ascii="Times New Roman"/>
        </w:rPr>
      </w:pPr>
    </w:p>
    <w:p>
      <w:pPr>
        <w:spacing w:before="0"/>
        <w:ind w:left="120" w:right="0" w:firstLine="0"/>
        <w:jc w:val="left"/>
        <w:rPr>
          <w:rFonts w:ascii="Symbol" w:hAnsi="Symbol"/>
          <w:sz w:val="24"/>
        </w:rPr>
      </w:pPr>
      <w:r>
        <w:rPr>
          <w:sz w:val="24"/>
        </w:rPr>
        <w:t>21．</w:t>
      </w:r>
      <w:r>
        <w:rPr>
          <w:spacing w:val="-85"/>
          <w:sz w:val="24"/>
        </w:rPr>
        <w:t xml:space="preserve"> </w:t>
      </w:r>
      <w:r>
        <w:rPr>
          <w:rFonts w:ascii="Times New Roman" w:hAnsi="Times New Roman"/>
          <w:spacing w:val="5"/>
          <w:sz w:val="24"/>
        </w:rPr>
        <w:t>2</w:t>
      </w:r>
      <w:r>
        <w:rPr>
          <w:rFonts w:ascii="Times New Roman" w:hAnsi="Times New Roman"/>
          <w:i/>
          <w:spacing w:val="5"/>
          <w:sz w:val="24"/>
        </w:rPr>
        <w:t>a</w:t>
      </w:r>
      <w:r>
        <w:rPr>
          <w:rFonts w:ascii="Times New Roman" w:hAnsi="Times New Roman"/>
          <w:spacing w:val="5"/>
          <w:position w:val="11"/>
          <w:sz w:val="14"/>
        </w:rPr>
        <w:t>2</w:t>
      </w:r>
      <w:r>
        <w:rPr>
          <w:rFonts w:ascii="Times New Roman" w:hAnsi="Times New Roman"/>
          <w:spacing w:val="29"/>
          <w:position w:val="11"/>
          <w:sz w:val="14"/>
        </w:rPr>
        <w:t xml:space="preserve"> </w:t>
      </w:r>
      <w:r>
        <w:rPr>
          <w:rFonts w:ascii="Symbol" w:hAnsi="Symbol"/>
          <w:sz w:val="24"/>
        </w:rPr>
        <w:t></w:t>
      </w:r>
      <w:r>
        <w:rPr>
          <w:rFonts w:ascii="Times New Roman" w:hAnsi="Times New Roman"/>
          <w:spacing w:val="-28"/>
          <w:sz w:val="24"/>
        </w:rPr>
        <w:t xml:space="preserve"> </w:t>
      </w:r>
      <w:r>
        <w:rPr>
          <w:rFonts w:ascii="Times New Roman" w:hAnsi="Times New Roman"/>
          <w:sz w:val="24"/>
        </w:rPr>
        <w:t>5</w:t>
      </w:r>
      <w:r>
        <w:rPr>
          <w:rFonts w:ascii="Times New Roman" w:hAnsi="Times New Roman"/>
          <w:i/>
          <w:sz w:val="24"/>
        </w:rPr>
        <w:t>a</w:t>
      </w:r>
      <w:r>
        <w:rPr>
          <w:rFonts w:ascii="Times New Roman" w:hAnsi="Times New Roman"/>
          <w:i/>
          <w:spacing w:val="-15"/>
          <w:sz w:val="24"/>
        </w:rPr>
        <w:t xml:space="preserve"> </w:t>
      </w:r>
      <w:r>
        <w:rPr>
          <w:rFonts w:ascii="Symbol" w:hAnsi="Symbol"/>
          <w:sz w:val="24"/>
        </w:rPr>
        <w:t></w:t>
      </w:r>
      <w:r>
        <w:rPr>
          <w:rFonts w:ascii="Times New Roman" w:hAnsi="Times New Roman"/>
          <w:spacing w:val="-21"/>
          <w:sz w:val="24"/>
        </w:rPr>
        <w:t xml:space="preserve"> </w:t>
      </w:r>
      <w:r>
        <w:rPr>
          <w:rFonts w:ascii="Times New Roman" w:hAnsi="Times New Roman"/>
          <w:sz w:val="24"/>
        </w:rPr>
        <w:t>2</w:t>
      </w:r>
      <w:r>
        <w:rPr>
          <w:rFonts w:ascii="Times New Roman" w:hAnsi="Times New Roman"/>
          <w:spacing w:val="-21"/>
          <w:sz w:val="24"/>
        </w:rPr>
        <w:t xml:space="preserve"> </w:t>
      </w:r>
      <w:r>
        <w:rPr>
          <w:rFonts w:ascii="Symbol" w:hAnsi="Symbol"/>
          <w:spacing w:val="-15"/>
          <w:sz w:val="24"/>
        </w:rPr>
        <w:t></w:t>
      </w:r>
    </w:p>
    <w:p>
      <w:pPr>
        <w:spacing w:before="145"/>
        <w:ind w:left="4" w:right="0" w:firstLine="0"/>
        <w:jc w:val="center"/>
        <w:rPr>
          <w:rFonts w:ascii="Times New Roman"/>
          <w:sz w:val="24"/>
        </w:rPr>
      </w:pPr>
      <w:r>
        <w:br w:type="column"/>
      </w:r>
      <w:r>
        <w:rPr>
          <w:rFonts w:ascii="Times New Roman"/>
          <w:sz w:val="24"/>
        </w:rPr>
        <w:t>3</w:t>
      </w:r>
    </w:p>
    <w:p>
      <w:pPr>
        <w:pStyle w:val="4"/>
        <w:spacing w:before="6"/>
        <w:ind w:left="0"/>
        <w:rPr>
          <w:rFonts w:ascii="Times New Roman"/>
          <w:sz w:val="2"/>
        </w:rPr>
      </w:pPr>
    </w:p>
    <w:p>
      <w:pPr>
        <w:pStyle w:val="4"/>
        <w:spacing w:line="20" w:lineRule="exact"/>
        <w:ind w:left="-3" w:right="-58"/>
        <w:rPr>
          <w:rFonts w:ascii="Times New Roman"/>
          <w:sz w:val="2"/>
        </w:rPr>
      </w:pPr>
      <w:r>
        <w:rPr>
          <w:rFonts w:ascii="Times New Roman"/>
          <w:sz w:val="2"/>
        </w:rPr>
        <w:pict>
          <v:group id="_x0000_s1085" o:spid="_x0000_s1085" o:spt="203" style="height:1pt;width:27pt;" coordsize="540,20">
            <o:lock v:ext="edit"/>
            <v:line id="_x0000_s1086" o:spid="_x0000_s1086" o:spt="20" style="position:absolute;left:0;top:10;height:0;width:540;" stroked="t" coordsize="21600,21600">
              <v:path arrowok="t"/>
              <v:fill focussize="0,0"/>
              <v:stroke weight="1pt" color="#000000"/>
              <v:imagedata o:title=""/>
              <o:lock v:ext="edit"/>
            </v:line>
            <w10:wrap type="none"/>
            <w10:anchorlock/>
          </v:group>
        </w:pict>
      </w:r>
    </w:p>
    <w:p>
      <w:pPr>
        <w:spacing w:before="0"/>
        <w:ind w:left="22" w:right="0" w:firstLine="0"/>
        <w:jc w:val="center"/>
        <w:rPr>
          <w:rFonts w:ascii="Times New Roman" w:hAnsi="Times New Roman"/>
          <w:sz w:val="24"/>
        </w:rPr>
      </w:pPr>
      <w:r>
        <w:rPr>
          <w:rFonts w:ascii="Times New Roman" w:hAnsi="Times New Roman"/>
          <w:i/>
          <w:sz w:val="24"/>
        </w:rPr>
        <w:t>a</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1</w:t>
      </w:r>
    </w:p>
    <w:p>
      <w:pPr>
        <w:pStyle w:val="4"/>
        <w:spacing w:before="4"/>
        <w:ind w:left="0"/>
        <w:rPr>
          <w:rFonts w:ascii="Times New Roman"/>
        </w:rPr>
      </w:pPr>
      <w:r>
        <w:br w:type="column"/>
      </w:r>
    </w:p>
    <w:p>
      <w:pPr>
        <w:pStyle w:val="4"/>
        <w:ind w:left="13"/>
        <w:rPr>
          <w:rFonts w:ascii="Times New Roman" w:hAnsi="Times New Roman"/>
        </w:rPr>
      </w:pPr>
      <w:r>
        <w:rPr>
          <w:rFonts w:ascii="Symbol" w:hAnsi="Symbol"/>
        </w:rPr>
        <w:t></w:t>
      </w:r>
      <w:r>
        <w:rPr>
          <w:rFonts w:ascii="Times New Roman" w:hAnsi="Times New Roman"/>
        </w:rPr>
        <w:t xml:space="preserve"> </w:t>
      </w:r>
      <w:r>
        <w:rPr>
          <w:rFonts w:ascii="Symbol" w:hAnsi="Symbol"/>
        </w:rPr>
        <w:t></w:t>
      </w:r>
      <w:r>
        <w:rPr>
          <w:rFonts w:ascii="Times New Roman" w:hAnsi="Times New Roman"/>
        </w:rPr>
        <w:t>1</w:t>
      </w:r>
    </w:p>
    <w:p>
      <w:pPr>
        <w:spacing w:after="0"/>
        <w:rPr>
          <w:rFonts w:ascii="Times New Roman" w:hAnsi="Times New Roman"/>
        </w:rPr>
        <w:sectPr>
          <w:type w:val="continuous"/>
          <w:pgSz w:w="11910" w:h="16840"/>
          <w:pgMar w:top="1380" w:right="840" w:bottom="280" w:left="960" w:header="720" w:footer="720" w:gutter="0"/>
          <w:cols w:equalWidth="0" w:num="3">
            <w:col w:w="1940" w:space="40"/>
            <w:col w:w="559" w:space="39"/>
            <w:col w:w="7532"/>
          </w:cols>
        </w:sectPr>
      </w:pPr>
    </w:p>
    <w:p>
      <w:pPr>
        <w:tabs>
          <w:tab w:val="left" w:pos="4220"/>
        </w:tabs>
        <w:spacing w:before="132"/>
        <w:ind w:left="120" w:right="0" w:firstLine="0"/>
        <w:jc w:val="left"/>
        <w:rPr>
          <w:rFonts w:ascii="Times New Roman" w:hAnsi="Times New Roman"/>
          <w:sz w:val="24"/>
        </w:rPr>
      </w:pPr>
      <w:r>
        <w:pict>
          <v:line id="_x0000_s1087" o:spid="_x0000_s1087" o:spt="20" style="position:absolute;left:0pt;margin-left:291.25pt;margin-top:8.55pt;height:14.15pt;width:0pt;mso-position-horizontal-relative:page;z-index:-251617280;mso-width-relative:page;mso-height-relative:page;" stroked="t" coordsize="21600,21600">
            <v:path arrowok="t"/>
            <v:fill focussize="0,0"/>
            <v:stroke weight="1pt" color="#000000"/>
            <v:imagedata o:title=""/>
            <o:lock v:ext="edit"/>
          </v:line>
        </w:pict>
      </w:r>
      <w:r>
        <w:pict>
          <v:line id="_x0000_s1088" o:spid="_x0000_s1088" o:spt="20" style="position:absolute;left:0pt;margin-left:300.05pt;margin-top:8.55pt;height:14.15pt;width:0pt;mso-position-horizontal-relative:page;z-index:-251616256;mso-width-relative:page;mso-height-relative:page;" stroked="t" coordsize="21600,21600">
            <v:path arrowok="t"/>
            <v:fill focussize="0,0"/>
            <v:stroke weight="1pt" color="#000000"/>
            <v:imagedata o:title=""/>
            <o:lock v:ext="edit"/>
          </v:line>
        </w:pict>
      </w:r>
      <w:r>
        <w:rPr>
          <w:sz w:val="24"/>
        </w:rPr>
        <w:t>（1）</w:t>
      </w:r>
      <w:r>
        <w:rPr>
          <w:spacing w:val="-84"/>
          <w:sz w:val="24"/>
        </w:rPr>
        <w:t xml:space="preserve"> </w:t>
      </w:r>
      <w:r>
        <w:rPr>
          <w:rFonts w:ascii="Times New Roman" w:hAnsi="Times New Roman"/>
          <w:i/>
          <w:sz w:val="24"/>
        </w:rPr>
        <w:t>a</w:t>
      </w:r>
      <w:r>
        <w:rPr>
          <w:rFonts w:ascii="Times New Roman" w:hAnsi="Times New Roman"/>
          <w:i/>
          <w:spacing w:val="-16"/>
          <w:sz w:val="24"/>
        </w:rPr>
        <w:t xml:space="preserve"> </w:t>
      </w:r>
      <w:r>
        <w:rPr>
          <w:sz w:val="24"/>
        </w:rPr>
        <w:t>是方程</w:t>
      </w:r>
      <w:r>
        <w:rPr>
          <w:spacing w:val="-73"/>
          <w:sz w:val="24"/>
        </w:rPr>
        <w:t xml:space="preserve"> </w:t>
      </w:r>
      <w:r>
        <w:rPr>
          <w:rFonts w:ascii="Times New Roman" w:hAnsi="Times New Roman"/>
          <w:i/>
          <w:spacing w:val="5"/>
          <w:sz w:val="24"/>
        </w:rPr>
        <w:t>x</w:t>
      </w:r>
      <w:r>
        <w:rPr>
          <w:rFonts w:ascii="Times New Roman" w:hAnsi="Times New Roman"/>
          <w:spacing w:val="5"/>
          <w:position w:val="11"/>
          <w:sz w:val="14"/>
        </w:rPr>
        <w:t>2</w:t>
      </w:r>
      <w:r>
        <w:rPr>
          <w:rFonts w:ascii="Times New Roman" w:hAnsi="Times New Roman"/>
          <w:spacing w:val="29"/>
          <w:position w:val="11"/>
          <w:sz w:val="14"/>
        </w:rPr>
        <w:t xml:space="preserve"> </w:t>
      </w:r>
      <w:r>
        <w:rPr>
          <w:rFonts w:ascii="Symbol" w:hAnsi="Symbol"/>
          <w:sz w:val="24"/>
        </w:rPr>
        <w:t></w:t>
      </w:r>
      <w:r>
        <w:rPr>
          <w:rFonts w:ascii="Times New Roman" w:hAnsi="Times New Roman"/>
          <w:spacing w:val="-28"/>
          <w:sz w:val="24"/>
        </w:rPr>
        <w:t xml:space="preserve"> </w:t>
      </w:r>
      <w:r>
        <w:rPr>
          <w:rFonts w:ascii="Times New Roman" w:hAnsi="Times New Roman"/>
          <w:spacing w:val="3"/>
          <w:sz w:val="24"/>
        </w:rPr>
        <w:t>3</w:t>
      </w:r>
      <w:r>
        <w:rPr>
          <w:rFonts w:ascii="Times New Roman" w:hAnsi="Times New Roman"/>
          <w:i/>
          <w:spacing w:val="3"/>
          <w:sz w:val="24"/>
        </w:rPr>
        <w:t>x</w:t>
      </w:r>
      <w:r>
        <w:rPr>
          <w:rFonts w:ascii="Times New Roman" w:hAnsi="Times New Roman"/>
          <w:i/>
          <w:spacing w:val="-17"/>
          <w:sz w:val="24"/>
        </w:rPr>
        <w:t xml:space="preserve"> </w:t>
      </w:r>
      <w:r>
        <w:rPr>
          <w:rFonts w:ascii="Symbol" w:hAnsi="Symbol"/>
          <w:spacing w:val="9"/>
          <w:sz w:val="24"/>
        </w:rPr>
        <w:t></w:t>
      </w:r>
      <w:r>
        <w:rPr>
          <w:rFonts w:ascii="Times New Roman" w:hAnsi="Times New Roman"/>
          <w:spacing w:val="9"/>
          <w:sz w:val="24"/>
        </w:rPr>
        <w:t>1</w:t>
      </w:r>
      <w:r>
        <w:rPr>
          <w:rFonts w:ascii="Times New Roman" w:hAnsi="Times New Roman"/>
          <w:spacing w:val="-27"/>
          <w:sz w:val="24"/>
        </w:rPr>
        <w:t xml:space="preserve"> </w:t>
      </w:r>
      <w:r>
        <w:rPr>
          <w:rFonts w:ascii="Symbol" w:hAnsi="Symbol"/>
          <w:sz w:val="24"/>
        </w:rPr>
        <w:t></w:t>
      </w:r>
      <w:r>
        <w:rPr>
          <w:rFonts w:ascii="Times New Roman" w:hAnsi="Times New Roman"/>
          <w:spacing w:val="-8"/>
          <w:sz w:val="24"/>
        </w:rPr>
        <w:t xml:space="preserve"> </w:t>
      </w:r>
      <w:r>
        <w:rPr>
          <w:rFonts w:ascii="Times New Roman" w:hAnsi="Times New Roman"/>
          <w:sz w:val="24"/>
        </w:rPr>
        <w:t>0</w:t>
      </w:r>
      <w:r>
        <w:rPr>
          <w:rFonts w:ascii="Times New Roman" w:hAnsi="Times New Roman"/>
          <w:spacing w:val="-30"/>
          <w:sz w:val="24"/>
        </w:rPr>
        <w:t xml:space="preserve"> </w:t>
      </w:r>
      <w:r>
        <w:rPr>
          <w:sz w:val="24"/>
        </w:rPr>
        <w:t>的根</w:t>
      </w:r>
      <w:r>
        <w:rPr>
          <w:sz w:val="24"/>
        </w:rPr>
        <w:tab/>
      </w:r>
      <w:r>
        <w:rPr>
          <w:sz w:val="24"/>
        </w:rPr>
        <w:t xml:space="preserve">（2） </w:t>
      </w:r>
      <w:r>
        <w:rPr>
          <w:rFonts w:ascii="Times New Roman" w:hAnsi="Times New Roman"/>
          <w:i/>
          <w:sz w:val="24"/>
        </w:rPr>
        <w:t xml:space="preserve">a </w:t>
      </w:r>
      <w:r>
        <w:rPr>
          <w:rFonts w:ascii="Symbol" w:hAnsi="Symbol"/>
          <w:sz w:val="24"/>
        </w:rPr>
        <w:t></w:t>
      </w:r>
      <w:r>
        <w:rPr>
          <w:rFonts w:ascii="Times New Roman" w:hAnsi="Times New Roman"/>
          <w:spacing w:val="-38"/>
          <w:sz w:val="24"/>
        </w:rPr>
        <w:t xml:space="preserve"> </w:t>
      </w:r>
      <w:r>
        <w:rPr>
          <w:rFonts w:ascii="Times New Roman" w:hAnsi="Times New Roman"/>
          <w:sz w:val="24"/>
        </w:rPr>
        <w:t>1</w:t>
      </w:r>
    </w:p>
    <w:p>
      <w:pPr>
        <w:spacing w:before="190" w:line="401" w:lineRule="exact"/>
        <w:ind w:left="120" w:right="0" w:firstLine="0"/>
        <w:jc w:val="left"/>
        <w:rPr>
          <w:rFonts w:ascii="Times New Roman" w:hAnsi="Times New Roman" w:eastAsia="Times New Roman"/>
          <w:sz w:val="24"/>
        </w:rPr>
      </w:pPr>
      <w:r>
        <w:pict>
          <v:line id="_x0000_s1089" o:spid="_x0000_s1089" o:spt="20" style="position:absolute;left:0pt;margin-left:325.95pt;margin-top:25.3pt;height:0pt;width:7.1pt;mso-position-horizontal-relative:page;z-index:-251615232;mso-width-relative:page;mso-height-relative:page;" stroked="t" coordsize="21600,21600">
            <v:path arrowok="t"/>
            <v:fill focussize="0,0"/>
            <v:stroke weight="1pt" color="#000000"/>
            <v:imagedata o:title=""/>
            <o:lock v:ext="edit"/>
          </v:line>
        </w:pict>
      </w:r>
      <w:r>
        <w:rPr>
          <w:position w:val="2"/>
          <w:sz w:val="24"/>
        </w:rPr>
        <w:t>22．</w:t>
      </w:r>
      <w:r>
        <w:rPr>
          <w:spacing w:val="28"/>
          <w:position w:val="2"/>
          <w:sz w:val="24"/>
        </w:rPr>
        <w:t>点</w:t>
      </w:r>
      <w:r>
        <w:rPr>
          <w:rFonts w:ascii="Symbol" w:hAnsi="Symbol" w:eastAsia="Symbol"/>
          <w:spacing w:val="24"/>
          <w:w w:val="76"/>
          <w:sz w:val="31"/>
        </w:rPr>
        <w:t></w:t>
      </w:r>
      <w:r>
        <w:rPr>
          <w:rFonts w:ascii="Times New Roman" w:hAnsi="Times New Roman" w:eastAsia="Times New Roman"/>
          <w:i/>
          <w:spacing w:val="3"/>
          <w:w w:val="99"/>
          <w:position w:val="2"/>
          <w:sz w:val="24"/>
        </w:rPr>
        <w:t>s</w:t>
      </w:r>
      <w:r>
        <w:rPr>
          <w:rFonts w:ascii="Times New Roman" w:hAnsi="Times New Roman" w:eastAsia="Times New Roman"/>
          <w:w w:val="99"/>
          <w:position w:val="2"/>
          <w:sz w:val="24"/>
        </w:rPr>
        <w:t>,</w:t>
      </w:r>
      <w:r>
        <w:rPr>
          <w:rFonts w:ascii="Times New Roman" w:hAnsi="Times New Roman" w:eastAsia="Times New Roman"/>
          <w:spacing w:val="-38"/>
          <w:position w:val="2"/>
          <w:sz w:val="24"/>
        </w:rPr>
        <w:t xml:space="preserve"> </w:t>
      </w:r>
      <w:r>
        <w:rPr>
          <w:rFonts w:ascii="Times New Roman" w:hAnsi="Times New Roman" w:eastAsia="Times New Roman"/>
          <w:i/>
          <w:w w:val="99"/>
          <w:position w:val="2"/>
          <w:sz w:val="24"/>
        </w:rPr>
        <w:t>t</w:t>
      </w:r>
      <w:r>
        <w:rPr>
          <w:rFonts w:ascii="Times New Roman" w:hAnsi="Times New Roman" w:eastAsia="Times New Roman"/>
          <w:i/>
          <w:spacing w:val="-32"/>
          <w:position w:val="2"/>
          <w:sz w:val="24"/>
        </w:rPr>
        <w:t xml:space="preserve"> </w:t>
      </w:r>
      <w:r>
        <w:rPr>
          <w:rFonts w:ascii="Symbol" w:hAnsi="Symbol" w:eastAsia="Symbol"/>
          <w:w w:val="76"/>
          <w:sz w:val="31"/>
        </w:rPr>
        <w:t></w:t>
      </w:r>
      <w:r>
        <w:rPr>
          <w:rFonts w:ascii="Times New Roman" w:hAnsi="Times New Roman" w:eastAsia="Times New Roman"/>
          <w:spacing w:val="-44"/>
          <w:sz w:val="31"/>
        </w:rPr>
        <w:t xml:space="preserve"> </w:t>
      </w:r>
      <w:r>
        <w:rPr>
          <w:spacing w:val="9"/>
          <w:position w:val="2"/>
          <w:sz w:val="24"/>
        </w:rPr>
        <w:t>落入圆</w:t>
      </w:r>
      <w:r>
        <w:rPr>
          <w:rFonts w:ascii="Symbol" w:hAnsi="Symbol" w:eastAsia="Symbol"/>
          <w:w w:val="76"/>
          <w:sz w:val="31"/>
        </w:rPr>
        <w:t></w:t>
      </w:r>
      <w:r>
        <w:rPr>
          <w:rFonts w:ascii="Times New Roman" w:hAnsi="Times New Roman" w:eastAsia="Times New Roman"/>
          <w:spacing w:val="-46"/>
          <w:sz w:val="31"/>
        </w:rPr>
        <w:t xml:space="preserve"> </w:t>
      </w:r>
      <w:r>
        <w:rPr>
          <w:rFonts w:ascii="Times New Roman" w:hAnsi="Times New Roman" w:eastAsia="Times New Roman"/>
          <w:i/>
          <w:w w:val="100"/>
          <w:position w:val="2"/>
          <w:sz w:val="24"/>
        </w:rPr>
        <w:t>x</w:t>
      </w:r>
      <w:r>
        <w:rPr>
          <w:rFonts w:ascii="Times New Roman" w:hAnsi="Times New Roman" w:eastAsia="Times New Roman"/>
          <w:i/>
          <w:spacing w:val="-17"/>
          <w:position w:val="2"/>
          <w:sz w:val="24"/>
        </w:rPr>
        <w:t xml:space="preserve"> </w:t>
      </w:r>
      <w:r>
        <w:rPr>
          <w:rFonts w:ascii="Symbol" w:hAnsi="Symbol" w:eastAsia="Symbol"/>
          <w:w w:val="100"/>
          <w:position w:val="2"/>
          <w:sz w:val="24"/>
        </w:rPr>
        <w:t></w:t>
      </w:r>
      <w:r>
        <w:rPr>
          <w:rFonts w:ascii="Times New Roman" w:hAnsi="Times New Roman" w:eastAsia="Times New Roman"/>
          <w:spacing w:val="-20"/>
          <w:position w:val="2"/>
          <w:sz w:val="24"/>
        </w:rPr>
        <w:t xml:space="preserve"> </w:t>
      </w:r>
      <w:r>
        <w:rPr>
          <w:rFonts w:ascii="Times New Roman" w:hAnsi="Times New Roman" w:eastAsia="Times New Roman"/>
          <w:i/>
          <w:spacing w:val="20"/>
          <w:w w:val="100"/>
          <w:position w:val="2"/>
          <w:sz w:val="24"/>
        </w:rPr>
        <w:t>a</w:t>
      </w:r>
      <w:r>
        <w:rPr>
          <w:rFonts w:ascii="Symbol" w:hAnsi="Symbol" w:eastAsia="Symbol"/>
          <w:spacing w:val="6"/>
          <w:w w:val="76"/>
          <w:sz w:val="31"/>
        </w:rPr>
        <w:t></w:t>
      </w:r>
      <w:r>
        <w:rPr>
          <w:rFonts w:ascii="Times New Roman" w:hAnsi="Times New Roman" w:eastAsia="Times New Roman"/>
          <w:w w:val="99"/>
          <w:position w:val="16"/>
          <w:sz w:val="14"/>
        </w:rPr>
        <w:t>2</w:t>
      </w:r>
      <w:r>
        <w:rPr>
          <w:rFonts w:ascii="Times New Roman" w:hAnsi="Times New Roman" w:eastAsia="Times New Roman"/>
          <w:spacing w:val="-4"/>
          <w:position w:val="16"/>
          <w:sz w:val="14"/>
        </w:rPr>
        <w:t xml:space="preserve">  </w:t>
      </w:r>
      <w:r>
        <w:rPr>
          <w:rFonts w:ascii="Symbol" w:hAnsi="Symbol" w:eastAsia="Symbol"/>
          <w:w w:val="100"/>
          <w:position w:val="2"/>
          <w:sz w:val="24"/>
        </w:rPr>
        <w:t></w:t>
      </w:r>
      <w:r>
        <w:rPr>
          <w:rFonts w:ascii="Times New Roman" w:hAnsi="Times New Roman" w:eastAsia="Times New Roman"/>
          <w:spacing w:val="-23"/>
          <w:position w:val="2"/>
          <w:sz w:val="24"/>
        </w:rPr>
        <w:t xml:space="preserve"> </w:t>
      </w:r>
      <w:r>
        <w:rPr>
          <w:rFonts w:ascii="Symbol" w:hAnsi="Symbol" w:eastAsia="Symbol"/>
          <w:w w:val="76"/>
          <w:sz w:val="31"/>
        </w:rPr>
        <w:t></w:t>
      </w:r>
      <w:r>
        <w:rPr>
          <w:rFonts w:ascii="Times New Roman" w:hAnsi="Times New Roman" w:eastAsia="Times New Roman"/>
          <w:spacing w:val="-35"/>
          <w:sz w:val="31"/>
        </w:rPr>
        <w:t xml:space="preserve"> </w:t>
      </w:r>
      <w:r>
        <w:rPr>
          <w:rFonts w:ascii="Times New Roman" w:hAnsi="Times New Roman" w:eastAsia="Times New Roman"/>
          <w:i/>
          <w:w w:val="100"/>
          <w:position w:val="2"/>
          <w:sz w:val="24"/>
        </w:rPr>
        <w:t>y</w:t>
      </w:r>
      <w:r>
        <w:rPr>
          <w:rFonts w:ascii="Times New Roman" w:hAnsi="Times New Roman" w:eastAsia="Times New Roman"/>
          <w:i/>
          <w:spacing w:val="-13"/>
          <w:position w:val="2"/>
          <w:sz w:val="24"/>
        </w:rPr>
        <w:t xml:space="preserve"> </w:t>
      </w:r>
      <w:r>
        <w:rPr>
          <w:rFonts w:ascii="Symbol" w:hAnsi="Symbol" w:eastAsia="Symbol"/>
          <w:w w:val="100"/>
          <w:position w:val="2"/>
          <w:sz w:val="24"/>
        </w:rPr>
        <w:t></w:t>
      </w:r>
      <w:r>
        <w:rPr>
          <w:rFonts w:ascii="Times New Roman" w:hAnsi="Times New Roman" w:eastAsia="Times New Roman"/>
          <w:spacing w:val="-20"/>
          <w:position w:val="2"/>
          <w:sz w:val="24"/>
        </w:rPr>
        <w:t xml:space="preserve"> </w:t>
      </w:r>
      <w:r>
        <w:rPr>
          <w:rFonts w:ascii="Times New Roman" w:hAnsi="Times New Roman" w:eastAsia="Times New Roman"/>
          <w:i/>
          <w:spacing w:val="20"/>
          <w:w w:val="100"/>
          <w:position w:val="2"/>
          <w:sz w:val="24"/>
        </w:rPr>
        <w:t>a</w:t>
      </w:r>
      <w:r>
        <w:rPr>
          <w:rFonts w:ascii="Symbol" w:hAnsi="Symbol" w:eastAsia="Symbol"/>
          <w:spacing w:val="6"/>
          <w:w w:val="76"/>
          <w:sz w:val="31"/>
        </w:rPr>
        <w:t></w:t>
      </w:r>
      <w:r>
        <w:rPr>
          <w:rFonts w:ascii="Times New Roman" w:hAnsi="Times New Roman" w:eastAsia="Times New Roman"/>
          <w:w w:val="99"/>
          <w:position w:val="16"/>
          <w:sz w:val="14"/>
        </w:rPr>
        <w:t>2</w:t>
      </w:r>
      <w:r>
        <w:rPr>
          <w:rFonts w:ascii="Times New Roman" w:hAnsi="Times New Roman" w:eastAsia="Times New Roman"/>
          <w:spacing w:val="4"/>
          <w:position w:val="16"/>
          <w:sz w:val="14"/>
        </w:rPr>
        <w:t xml:space="preserve">  </w:t>
      </w:r>
      <w:r>
        <w:rPr>
          <w:rFonts w:ascii="Symbol" w:hAnsi="Symbol" w:eastAsia="Symbol"/>
          <w:w w:val="100"/>
          <w:position w:val="2"/>
          <w:sz w:val="24"/>
        </w:rPr>
        <w:t></w:t>
      </w:r>
      <w:r>
        <w:rPr>
          <w:rFonts w:ascii="Times New Roman" w:hAnsi="Times New Roman" w:eastAsia="Times New Roman"/>
          <w:spacing w:val="-5"/>
          <w:position w:val="2"/>
          <w:sz w:val="24"/>
        </w:rPr>
        <w:t xml:space="preserve"> </w:t>
      </w:r>
      <w:r>
        <w:rPr>
          <w:rFonts w:ascii="Times New Roman" w:hAnsi="Times New Roman" w:eastAsia="Times New Roman"/>
          <w:i/>
          <w:spacing w:val="13"/>
          <w:w w:val="100"/>
          <w:position w:val="2"/>
          <w:sz w:val="24"/>
        </w:rPr>
        <w:t>a</w:t>
      </w:r>
      <w:r>
        <w:rPr>
          <w:rFonts w:ascii="Times New Roman" w:hAnsi="Times New Roman" w:eastAsia="Times New Roman"/>
          <w:w w:val="99"/>
          <w:position w:val="12"/>
          <w:sz w:val="14"/>
        </w:rPr>
        <w:t>2</w:t>
      </w:r>
      <w:r>
        <w:rPr>
          <w:rFonts w:ascii="Times New Roman" w:hAnsi="Times New Roman" w:eastAsia="Times New Roman"/>
          <w:spacing w:val="3"/>
          <w:position w:val="12"/>
          <w:sz w:val="14"/>
        </w:rPr>
        <w:t xml:space="preserve"> </w:t>
      </w:r>
      <w:r>
        <w:rPr>
          <w:spacing w:val="-12"/>
          <w:position w:val="2"/>
          <w:sz w:val="24"/>
        </w:rPr>
        <w:t xml:space="preserve">内的概率是 </w:t>
      </w:r>
      <w:r>
        <w:rPr>
          <w:rFonts w:ascii="Times New Roman" w:hAnsi="Times New Roman" w:eastAsia="Times New Roman"/>
          <w:w w:val="100"/>
          <w:position w:val="17"/>
          <w:sz w:val="24"/>
        </w:rPr>
        <w:t>1</w:t>
      </w:r>
    </w:p>
    <w:p>
      <w:pPr>
        <w:pStyle w:val="4"/>
        <w:spacing w:line="215" w:lineRule="exact"/>
        <w:ind w:left="1166"/>
        <w:jc w:val="center"/>
        <w:rPr>
          <w:rFonts w:ascii="Times New Roman"/>
        </w:rPr>
      </w:pPr>
      <w:r>
        <w:rPr>
          <w:rFonts w:ascii="Times New Roman"/>
          <w:w w:val="100"/>
        </w:rPr>
        <w:t>4</w:t>
      </w:r>
    </w:p>
    <w:p>
      <w:pPr>
        <w:pStyle w:val="9"/>
        <w:numPr>
          <w:ilvl w:val="0"/>
          <w:numId w:val="9"/>
        </w:numPr>
        <w:tabs>
          <w:tab w:val="left" w:pos="760"/>
        </w:tabs>
        <w:spacing w:before="2" w:after="0" w:line="240" w:lineRule="auto"/>
        <w:ind w:left="759" w:right="0" w:hanging="640"/>
        <w:jc w:val="left"/>
        <w:rPr>
          <w:rFonts w:ascii="Times New Roman" w:hAnsi="Times New Roman" w:eastAsia="Times New Roman"/>
          <w:sz w:val="24"/>
        </w:rPr>
      </w:pPr>
      <w:r>
        <w:rPr>
          <w:rFonts w:ascii="Times New Roman" w:hAnsi="Times New Roman" w:eastAsia="Times New Roman"/>
          <w:i/>
          <w:sz w:val="24"/>
        </w:rPr>
        <w:t>s</w:t>
      </w:r>
      <w:r>
        <w:rPr>
          <w:rFonts w:ascii="Times New Roman" w:hAnsi="Times New Roman" w:eastAsia="Times New Roman"/>
          <w:i/>
          <w:spacing w:val="-14"/>
          <w:sz w:val="24"/>
        </w:rPr>
        <w:t xml:space="preserve"> </w:t>
      </w:r>
      <w:r>
        <w:rPr>
          <w:spacing w:val="-46"/>
          <w:sz w:val="24"/>
        </w:rPr>
        <w:t xml:space="preserve">， </w:t>
      </w:r>
      <w:r>
        <w:rPr>
          <w:rFonts w:ascii="Times New Roman" w:hAnsi="Times New Roman" w:eastAsia="Times New Roman"/>
          <w:i/>
          <w:sz w:val="24"/>
        </w:rPr>
        <w:t>t</w:t>
      </w:r>
      <w:r>
        <w:rPr>
          <w:rFonts w:ascii="Times New Roman" w:hAnsi="Times New Roman" w:eastAsia="Times New Roman"/>
          <w:i/>
          <w:spacing w:val="-18"/>
          <w:sz w:val="24"/>
        </w:rPr>
        <w:t xml:space="preserve"> </w:t>
      </w:r>
      <w:r>
        <w:rPr>
          <w:spacing w:val="-5"/>
          <w:sz w:val="24"/>
        </w:rPr>
        <w:t xml:space="preserve">是连续掷一枚骰子两次所得到的点数， </w:t>
      </w:r>
      <w:r>
        <w:rPr>
          <w:rFonts w:ascii="Times New Roman" w:hAnsi="Times New Roman" w:eastAsia="Times New Roman"/>
          <w:i/>
          <w:sz w:val="24"/>
        </w:rPr>
        <w:t>a</w:t>
      </w:r>
      <w:r>
        <w:rPr>
          <w:rFonts w:ascii="Times New Roman" w:hAnsi="Times New Roman" w:eastAsia="Times New Roman"/>
          <w:i/>
          <w:spacing w:val="-1"/>
          <w:sz w:val="24"/>
        </w:rPr>
        <w:t xml:space="preserve"> </w:t>
      </w:r>
      <w:r>
        <w:rPr>
          <w:rFonts w:ascii="Symbol" w:hAnsi="Symbol" w:eastAsia="Symbol"/>
          <w:sz w:val="24"/>
        </w:rPr>
        <w:t></w:t>
      </w:r>
      <w:r>
        <w:rPr>
          <w:rFonts w:ascii="Times New Roman" w:hAnsi="Times New Roman" w:eastAsia="Times New Roman"/>
          <w:spacing w:val="-11"/>
          <w:sz w:val="24"/>
        </w:rPr>
        <w:t xml:space="preserve"> </w:t>
      </w:r>
      <w:r>
        <w:rPr>
          <w:rFonts w:ascii="Times New Roman" w:hAnsi="Times New Roman" w:eastAsia="Times New Roman"/>
          <w:sz w:val="24"/>
        </w:rPr>
        <w:t>3</w:t>
      </w:r>
    </w:p>
    <w:p>
      <w:pPr>
        <w:pStyle w:val="9"/>
        <w:numPr>
          <w:ilvl w:val="0"/>
          <w:numId w:val="9"/>
        </w:numPr>
        <w:tabs>
          <w:tab w:val="left" w:pos="760"/>
        </w:tabs>
        <w:spacing w:before="3" w:after="0" w:line="240" w:lineRule="auto"/>
        <w:ind w:left="759" w:right="0" w:hanging="640"/>
        <w:jc w:val="left"/>
        <w:rPr>
          <w:rFonts w:ascii="Times New Roman" w:hAnsi="Times New Roman" w:eastAsia="Times New Roman"/>
          <w:sz w:val="24"/>
        </w:rPr>
      </w:pPr>
      <w:r>
        <w:rPr>
          <w:rFonts w:ascii="Times New Roman" w:hAnsi="Times New Roman" w:eastAsia="Times New Roman"/>
          <w:i/>
          <w:sz w:val="24"/>
        </w:rPr>
        <w:t>s</w:t>
      </w:r>
      <w:r>
        <w:rPr>
          <w:rFonts w:ascii="Times New Roman" w:hAnsi="Times New Roman" w:eastAsia="Times New Roman"/>
          <w:i/>
          <w:spacing w:val="-14"/>
          <w:sz w:val="24"/>
        </w:rPr>
        <w:t xml:space="preserve"> </w:t>
      </w:r>
      <w:r>
        <w:rPr>
          <w:spacing w:val="-46"/>
          <w:sz w:val="24"/>
        </w:rPr>
        <w:t xml:space="preserve">， </w:t>
      </w:r>
      <w:r>
        <w:rPr>
          <w:rFonts w:ascii="Times New Roman" w:hAnsi="Times New Roman" w:eastAsia="Times New Roman"/>
          <w:i/>
          <w:sz w:val="24"/>
        </w:rPr>
        <w:t>t</w:t>
      </w:r>
      <w:r>
        <w:rPr>
          <w:rFonts w:ascii="Times New Roman" w:hAnsi="Times New Roman" w:eastAsia="Times New Roman"/>
          <w:i/>
          <w:spacing w:val="-18"/>
          <w:sz w:val="24"/>
        </w:rPr>
        <w:t xml:space="preserve"> </w:t>
      </w:r>
      <w:r>
        <w:rPr>
          <w:spacing w:val="-5"/>
          <w:sz w:val="24"/>
        </w:rPr>
        <w:t xml:space="preserve">是连续掷一枚骰子两次所得到的点数， </w:t>
      </w:r>
      <w:r>
        <w:rPr>
          <w:rFonts w:ascii="Times New Roman" w:hAnsi="Times New Roman" w:eastAsia="Times New Roman"/>
          <w:i/>
          <w:sz w:val="24"/>
        </w:rPr>
        <w:t>a</w:t>
      </w:r>
      <w:r>
        <w:rPr>
          <w:rFonts w:ascii="Times New Roman" w:hAnsi="Times New Roman" w:eastAsia="Times New Roman"/>
          <w:i/>
          <w:spacing w:val="1"/>
          <w:sz w:val="24"/>
        </w:rPr>
        <w:t xml:space="preserve"> </w:t>
      </w:r>
      <w:r>
        <w:rPr>
          <w:rFonts w:ascii="Symbol" w:hAnsi="Symbol" w:eastAsia="Symbol"/>
          <w:sz w:val="24"/>
        </w:rPr>
        <w:t></w:t>
      </w:r>
      <w:r>
        <w:rPr>
          <w:rFonts w:ascii="Times New Roman" w:hAnsi="Times New Roman" w:eastAsia="Times New Roman"/>
          <w:spacing w:val="-4"/>
          <w:sz w:val="24"/>
        </w:rPr>
        <w:t xml:space="preserve"> </w:t>
      </w:r>
      <w:r>
        <w:rPr>
          <w:rFonts w:ascii="Times New Roman" w:hAnsi="Times New Roman" w:eastAsia="Times New Roman"/>
          <w:sz w:val="24"/>
        </w:rPr>
        <w:t>2</w:t>
      </w:r>
    </w:p>
    <w:p>
      <w:pPr>
        <w:spacing w:before="23"/>
        <w:ind w:left="120" w:right="0" w:firstLine="0"/>
        <w:jc w:val="left"/>
        <w:rPr>
          <w:rFonts w:ascii="Times New Roman" w:hAnsi="Times New Roman"/>
          <w:sz w:val="24"/>
        </w:rPr>
      </w:pPr>
      <w:r>
        <w:rPr>
          <w:sz w:val="24"/>
        </w:rPr>
        <w:t>23．</w:t>
      </w:r>
      <w:r>
        <w:rPr>
          <w:spacing w:val="-92"/>
          <w:sz w:val="24"/>
        </w:rPr>
        <w:t xml:space="preserve"> </w:t>
      </w:r>
      <w:r>
        <w:rPr>
          <w:rFonts w:ascii="Symbol" w:hAnsi="Symbol"/>
          <w:spacing w:val="31"/>
          <w:w w:val="62"/>
          <w:position w:val="-2"/>
          <w:sz w:val="38"/>
        </w:rPr>
        <w:t></w:t>
      </w:r>
      <w:r>
        <w:rPr>
          <w:rFonts w:ascii="Times New Roman" w:hAnsi="Times New Roman"/>
          <w:i/>
          <w:spacing w:val="10"/>
          <w:w w:val="100"/>
          <w:sz w:val="24"/>
        </w:rPr>
        <w:t>x</w:t>
      </w:r>
      <w:r>
        <w:rPr>
          <w:rFonts w:ascii="Times New Roman" w:hAnsi="Times New Roman"/>
          <w:w w:val="99"/>
          <w:position w:val="11"/>
          <w:sz w:val="14"/>
        </w:rPr>
        <w:t>2</w:t>
      </w:r>
      <w:r>
        <w:rPr>
          <w:rFonts w:ascii="Times New Roman" w:hAnsi="Times New Roman"/>
          <w:position w:val="11"/>
          <w:sz w:val="14"/>
        </w:rPr>
        <w:t xml:space="preserve"> </w:t>
      </w:r>
      <w:r>
        <w:rPr>
          <w:rFonts w:ascii="Times New Roman" w:hAnsi="Times New Roman"/>
          <w:spacing w:val="-6"/>
          <w:position w:val="11"/>
          <w:sz w:val="14"/>
        </w:rPr>
        <w:t xml:space="preserve"> </w:t>
      </w:r>
      <w:r>
        <w:rPr>
          <w:rFonts w:ascii="Symbol" w:hAnsi="Symbol"/>
          <w:w w:val="100"/>
          <w:sz w:val="24"/>
        </w:rPr>
        <w:t></w:t>
      </w:r>
      <w:r>
        <w:rPr>
          <w:rFonts w:ascii="Times New Roman" w:hAnsi="Times New Roman"/>
          <w:spacing w:val="-21"/>
          <w:sz w:val="24"/>
        </w:rPr>
        <w:t xml:space="preserve"> </w:t>
      </w:r>
      <w:r>
        <w:rPr>
          <w:rFonts w:ascii="Times New Roman" w:hAnsi="Times New Roman"/>
          <w:spacing w:val="15"/>
          <w:w w:val="100"/>
          <w:sz w:val="24"/>
        </w:rPr>
        <w:t>2</w:t>
      </w:r>
      <w:r>
        <w:rPr>
          <w:rFonts w:ascii="Times New Roman" w:hAnsi="Times New Roman"/>
          <w:i/>
          <w:w w:val="100"/>
          <w:sz w:val="24"/>
        </w:rPr>
        <w:t>x</w:t>
      </w:r>
      <w:r>
        <w:rPr>
          <w:rFonts w:ascii="Times New Roman" w:hAnsi="Times New Roman"/>
          <w:i/>
          <w:spacing w:val="-17"/>
          <w:sz w:val="24"/>
        </w:rPr>
        <w:t xml:space="preserve"> </w:t>
      </w:r>
      <w:r>
        <w:rPr>
          <w:rFonts w:ascii="Symbol" w:hAnsi="Symbol"/>
          <w:w w:val="100"/>
          <w:sz w:val="24"/>
        </w:rPr>
        <w:t></w:t>
      </w:r>
      <w:r>
        <w:rPr>
          <w:rFonts w:ascii="Times New Roman" w:hAnsi="Times New Roman"/>
          <w:spacing w:val="-32"/>
          <w:sz w:val="24"/>
        </w:rPr>
        <w:t xml:space="preserve"> </w:t>
      </w:r>
      <w:r>
        <w:rPr>
          <w:rFonts w:ascii="Times New Roman" w:hAnsi="Times New Roman"/>
          <w:spacing w:val="9"/>
          <w:w w:val="100"/>
          <w:sz w:val="24"/>
        </w:rPr>
        <w:t>8</w:t>
      </w:r>
      <w:r>
        <w:rPr>
          <w:rFonts w:ascii="Symbol" w:hAnsi="Symbol"/>
          <w:spacing w:val="22"/>
          <w:w w:val="62"/>
          <w:position w:val="-2"/>
          <w:sz w:val="38"/>
        </w:rPr>
        <w:t></w:t>
      </w:r>
      <w:r>
        <w:rPr>
          <w:rFonts w:ascii="Symbol" w:hAnsi="Symbol"/>
          <w:spacing w:val="20"/>
          <w:w w:val="76"/>
          <w:position w:val="-1"/>
          <w:sz w:val="31"/>
        </w:rPr>
        <w:t></w:t>
      </w:r>
      <w:r>
        <w:rPr>
          <w:rFonts w:ascii="Times New Roman" w:hAnsi="Times New Roman"/>
          <w:w w:val="100"/>
          <w:sz w:val="24"/>
        </w:rPr>
        <w:t>2</w:t>
      </w:r>
      <w:r>
        <w:rPr>
          <w:rFonts w:ascii="Times New Roman" w:hAnsi="Times New Roman"/>
          <w:spacing w:val="-23"/>
          <w:sz w:val="24"/>
        </w:rPr>
        <w:t xml:space="preserve"> </w:t>
      </w:r>
      <w:r>
        <w:rPr>
          <w:rFonts w:ascii="Symbol" w:hAnsi="Symbol"/>
          <w:w w:val="100"/>
          <w:sz w:val="24"/>
        </w:rPr>
        <w:t></w:t>
      </w:r>
      <w:r>
        <w:rPr>
          <w:rFonts w:ascii="Times New Roman" w:hAnsi="Times New Roman"/>
          <w:spacing w:val="-9"/>
          <w:sz w:val="24"/>
        </w:rPr>
        <w:t xml:space="preserve"> </w:t>
      </w:r>
      <w:r>
        <w:rPr>
          <w:rFonts w:ascii="Times New Roman" w:hAnsi="Times New Roman"/>
          <w:i/>
          <w:spacing w:val="18"/>
          <w:w w:val="100"/>
          <w:sz w:val="24"/>
        </w:rPr>
        <w:t>x</w:t>
      </w:r>
      <w:r>
        <w:rPr>
          <w:rFonts w:ascii="Symbol" w:hAnsi="Symbol"/>
          <w:spacing w:val="23"/>
          <w:w w:val="76"/>
          <w:position w:val="-1"/>
          <w:sz w:val="31"/>
        </w:rPr>
        <w:t></w:t>
      </w:r>
      <w:r>
        <w:rPr>
          <w:rFonts w:ascii="Symbol" w:hAnsi="Symbol"/>
          <w:spacing w:val="21"/>
          <w:w w:val="62"/>
          <w:position w:val="-2"/>
          <w:sz w:val="38"/>
        </w:rPr>
        <w:t></w:t>
      </w:r>
      <w:r>
        <w:rPr>
          <w:rFonts w:ascii="Times New Roman" w:hAnsi="Times New Roman"/>
          <w:spacing w:val="14"/>
          <w:w w:val="100"/>
          <w:sz w:val="24"/>
        </w:rPr>
        <w:t>2</w:t>
      </w:r>
      <w:r>
        <w:rPr>
          <w:rFonts w:ascii="Times New Roman" w:hAnsi="Times New Roman"/>
          <w:i/>
          <w:w w:val="100"/>
          <w:sz w:val="24"/>
        </w:rPr>
        <w:t>x</w:t>
      </w:r>
      <w:r>
        <w:rPr>
          <w:rFonts w:ascii="Times New Roman" w:hAnsi="Times New Roman"/>
          <w:i/>
          <w:spacing w:val="-17"/>
          <w:sz w:val="24"/>
        </w:rPr>
        <w:t xml:space="preserve"> </w:t>
      </w:r>
      <w:r>
        <w:rPr>
          <w:rFonts w:ascii="Symbol" w:hAnsi="Symbol"/>
          <w:w w:val="100"/>
          <w:sz w:val="24"/>
        </w:rPr>
        <w:t></w:t>
      </w:r>
      <w:r>
        <w:rPr>
          <w:rFonts w:ascii="Times New Roman" w:hAnsi="Times New Roman"/>
          <w:spacing w:val="-20"/>
          <w:sz w:val="24"/>
        </w:rPr>
        <w:t xml:space="preserve"> </w:t>
      </w:r>
      <w:r>
        <w:rPr>
          <w:rFonts w:ascii="Times New Roman" w:hAnsi="Times New Roman"/>
          <w:spacing w:val="13"/>
          <w:w w:val="100"/>
          <w:sz w:val="24"/>
        </w:rPr>
        <w:t>2</w:t>
      </w:r>
      <w:r>
        <w:rPr>
          <w:rFonts w:ascii="Times New Roman" w:hAnsi="Times New Roman"/>
          <w:i/>
          <w:spacing w:val="12"/>
          <w:w w:val="100"/>
          <w:sz w:val="24"/>
        </w:rPr>
        <w:t>x</w:t>
      </w:r>
      <w:r>
        <w:rPr>
          <w:rFonts w:ascii="Times New Roman" w:hAnsi="Times New Roman"/>
          <w:w w:val="99"/>
          <w:position w:val="11"/>
          <w:sz w:val="14"/>
        </w:rPr>
        <w:t>2</w:t>
      </w:r>
      <w:r>
        <w:rPr>
          <w:rFonts w:ascii="Times New Roman" w:hAnsi="Times New Roman"/>
          <w:position w:val="11"/>
          <w:sz w:val="14"/>
        </w:rPr>
        <w:t xml:space="preserve"> </w:t>
      </w:r>
      <w:r>
        <w:rPr>
          <w:rFonts w:ascii="Times New Roman" w:hAnsi="Times New Roman"/>
          <w:spacing w:val="-7"/>
          <w:position w:val="11"/>
          <w:sz w:val="14"/>
        </w:rPr>
        <w:t xml:space="preserve"> </w:t>
      </w:r>
      <w:r>
        <w:rPr>
          <w:rFonts w:ascii="Symbol" w:hAnsi="Symbol"/>
          <w:w w:val="100"/>
          <w:sz w:val="24"/>
        </w:rPr>
        <w:t></w:t>
      </w:r>
      <w:r>
        <w:rPr>
          <w:rFonts w:ascii="Times New Roman" w:hAnsi="Times New Roman"/>
          <w:spacing w:val="-23"/>
          <w:sz w:val="24"/>
        </w:rPr>
        <w:t xml:space="preserve"> </w:t>
      </w:r>
      <w:r>
        <w:rPr>
          <w:rFonts w:ascii="Times New Roman" w:hAnsi="Times New Roman"/>
          <w:spacing w:val="11"/>
          <w:w w:val="100"/>
          <w:sz w:val="24"/>
        </w:rPr>
        <w:t>6</w:t>
      </w:r>
      <w:r>
        <w:rPr>
          <w:rFonts w:ascii="Symbol" w:hAnsi="Symbol"/>
          <w:w w:val="62"/>
          <w:position w:val="-2"/>
          <w:sz w:val="38"/>
        </w:rPr>
        <w:t></w:t>
      </w:r>
      <w:r>
        <w:rPr>
          <w:rFonts w:ascii="Times New Roman" w:hAnsi="Times New Roman"/>
          <w:spacing w:val="-42"/>
          <w:position w:val="-2"/>
          <w:sz w:val="38"/>
        </w:rPr>
        <w:t xml:space="preserve"> </w:t>
      </w:r>
      <w:r>
        <w:rPr>
          <w:rFonts w:ascii="Symbol" w:hAnsi="Symbol"/>
          <w:w w:val="100"/>
          <w:sz w:val="24"/>
        </w:rPr>
        <w:t></w:t>
      </w:r>
      <w:r>
        <w:rPr>
          <w:rFonts w:ascii="Times New Roman" w:hAnsi="Times New Roman"/>
          <w:spacing w:val="-9"/>
          <w:sz w:val="24"/>
        </w:rPr>
        <w:t xml:space="preserve"> </w:t>
      </w:r>
      <w:r>
        <w:rPr>
          <w:rFonts w:ascii="Times New Roman" w:hAnsi="Times New Roman"/>
          <w:w w:val="100"/>
          <w:sz w:val="24"/>
        </w:rPr>
        <w:t>0</w:t>
      </w:r>
    </w:p>
    <w:p>
      <w:pPr>
        <w:pStyle w:val="4"/>
        <w:ind w:left="0"/>
        <w:rPr>
          <w:rFonts w:ascii="Times New Roman"/>
          <w:sz w:val="9"/>
        </w:rPr>
      </w:pPr>
    </w:p>
    <w:p>
      <w:pPr>
        <w:tabs>
          <w:tab w:val="left" w:pos="2519"/>
        </w:tabs>
        <w:spacing w:before="105"/>
        <w:ind w:left="120" w:right="0" w:firstLine="0"/>
        <w:jc w:val="left"/>
        <w:rPr>
          <w:rFonts w:ascii="Symbol" w:hAnsi="Symbol"/>
          <w:sz w:val="32"/>
        </w:rPr>
      </w:pPr>
      <w:r>
        <w:rPr>
          <w:position w:val="2"/>
          <w:sz w:val="24"/>
        </w:rPr>
        <w:t>（1）</w:t>
      </w:r>
      <w:r>
        <w:rPr>
          <w:spacing w:val="-80"/>
          <w:position w:val="2"/>
          <w:sz w:val="24"/>
        </w:rPr>
        <w:t xml:space="preserve"> </w:t>
      </w:r>
      <w:r>
        <w:rPr>
          <w:rFonts w:ascii="Times New Roman" w:hAnsi="Times New Roman"/>
          <w:i/>
          <w:position w:val="2"/>
          <w:sz w:val="24"/>
        </w:rPr>
        <w:t>x</w:t>
      </w:r>
      <w:r>
        <w:rPr>
          <w:rFonts w:ascii="Times New Roman" w:hAnsi="Times New Roman"/>
          <w:i/>
          <w:spacing w:val="-33"/>
          <w:position w:val="2"/>
          <w:sz w:val="24"/>
        </w:rPr>
        <w:t xml:space="preserve"> </w:t>
      </w:r>
      <w:r>
        <w:rPr>
          <w:rFonts w:ascii="Symbol" w:hAnsi="Symbol"/>
          <w:spacing w:val="6"/>
          <w:position w:val="2"/>
          <w:sz w:val="24"/>
        </w:rPr>
        <w:t></w:t>
      </w:r>
      <w:r>
        <w:rPr>
          <w:rFonts w:ascii="Symbol" w:hAnsi="Symbol"/>
          <w:spacing w:val="6"/>
          <w:sz w:val="31"/>
        </w:rPr>
        <w:t></w:t>
      </w:r>
      <w:r>
        <w:rPr>
          <w:rFonts w:ascii="Symbol" w:hAnsi="Symbol"/>
          <w:spacing w:val="6"/>
          <w:position w:val="2"/>
          <w:sz w:val="24"/>
        </w:rPr>
        <w:t></w:t>
      </w:r>
      <w:r>
        <w:rPr>
          <w:rFonts w:ascii="Times New Roman" w:hAnsi="Times New Roman"/>
          <w:spacing w:val="6"/>
          <w:position w:val="2"/>
          <w:sz w:val="24"/>
        </w:rPr>
        <w:t>3,</w:t>
      </w:r>
      <w:r>
        <w:rPr>
          <w:rFonts w:ascii="Times New Roman" w:hAnsi="Times New Roman"/>
          <w:spacing w:val="-35"/>
          <w:position w:val="2"/>
          <w:sz w:val="24"/>
        </w:rPr>
        <w:t xml:space="preserve"> </w:t>
      </w:r>
      <w:r>
        <w:rPr>
          <w:rFonts w:ascii="Symbol" w:hAnsi="Symbol"/>
          <w:spacing w:val="3"/>
          <w:position w:val="2"/>
          <w:sz w:val="24"/>
        </w:rPr>
        <w:t></w:t>
      </w:r>
      <w:r>
        <w:rPr>
          <w:rFonts w:ascii="Times New Roman" w:hAnsi="Times New Roman"/>
          <w:spacing w:val="3"/>
          <w:position w:val="2"/>
          <w:sz w:val="24"/>
        </w:rPr>
        <w:t>2</w:t>
      </w:r>
      <w:r>
        <w:rPr>
          <w:rFonts w:ascii="Symbol" w:hAnsi="Symbol"/>
          <w:spacing w:val="3"/>
          <w:sz w:val="31"/>
        </w:rPr>
        <w:t></w:t>
      </w:r>
      <w:r>
        <w:rPr>
          <w:rFonts w:ascii="Times New Roman" w:hAnsi="Times New Roman"/>
          <w:spacing w:val="3"/>
          <w:sz w:val="31"/>
        </w:rPr>
        <w:tab/>
      </w:r>
      <w:r>
        <w:rPr>
          <w:position w:val="2"/>
          <w:sz w:val="24"/>
        </w:rPr>
        <w:t>（2）</w:t>
      </w:r>
      <w:r>
        <w:rPr>
          <w:spacing w:val="-73"/>
          <w:position w:val="2"/>
          <w:sz w:val="24"/>
        </w:rPr>
        <w:t xml:space="preserve"> </w:t>
      </w:r>
      <w:r>
        <w:rPr>
          <w:rFonts w:ascii="Times New Roman" w:hAnsi="Times New Roman"/>
          <w:i/>
          <w:position w:val="2"/>
          <w:sz w:val="24"/>
        </w:rPr>
        <w:t>x</w:t>
      </w:r>
      <w:r>
        <w:rPr>
          <w:rFonts w:ascii="Times New Roman" w:hAnsi="Times New Roman"/>
          <w:i/>
          <w:spacing w:val="-30"/>
          <w:position w:val="2"/>
          <w:sz w:val="24"/>
        </w:rPr>
        <w:t xml:space="preserve"> </w:t>
      </w:r>
      <w:r>
        <w:rPr>
          <w:rFonts w:ascii="Symbol" w:hAnsi="Symbol"/>
          <w:spacing w:val="6"/>
          <w:position w:val="2"/>
          <w:sz w:val="24"/>
        </w:rPr>
        <w:t></w:t>
      </w:r>
      <w:r>
        <w:rPr>
          <w:rFonts w:ascii="Symbol" w:hAnsi="Symbol"/>
          <w:spacing w:val="6"/>
          <w:sz w:val="32"/>
        </w:rPr>
        <w:t></w:t>
      </w:r>
      <w:r>
        <w:rPr>
          <w:rFonts w:ascii="Times New Roman" w:hAnsi="Times New Roman"/>
          <w:spacing w:val="6"/>
          <w:position w:val="2"/>
          <w:sz w:val="24"/>
        </w:rPr>
        <w:t>2,</w:t>
      </w:r>
      <w:r>
        <w:rPr>
          <w:rFonts w:ascii="Times New Roman" w:hAnsi="Times New Roman"/>
          <w:spacing w:val="-38"/>
          <w:position w:val="2"/>
          <w:sz w:val="24"/>
        </w:rPr>
        <w:t xml:space="preserve"> </w:t>
      </w:r>
      <w:r>
        <w:rPr>
          <w:rFonts w:ascii="Times New Roman" w:hAnsi="Times New Roman"/>
          <w:position w:val="2"/>
          <w:sz w:val="24"/>
        </w:rPr>
        <w:t>3</w:t>
      </w:r>
      <w:r>
        <w:rPr>
          <w:rFonts w:ascii="Symbol" w:hAnsi="Symbol"/>
          <w:sz w:val="32"/>
        </w:rPr>
        <w:t></w:t>
      </w:r>
    </w:p>
    <w:p>
      <w:pPr>
        <w:pStyle w:val="4"/>
        <w:spacing w:before="8"/>
        <w:ind w:left="0"/>
        <w:rPr>
          <w:rFonts w:ascii="Symbol" w:hAnsi="Symbol"/>
          <w:sz w:val="12"/>
        </w:rPr>
      </w:pPr>
    </w:p>
    <w:p>
      <w:pPr>
        <w:spacing w:before="106"/>
        <w:ind w:left="120" w:right="0" w:firstLine="0"/>
        <w:jc w:val="left"/>
        <w:rPr>
          <w:sz w:val="24"/>
        </w:rPr>
      </w:pPr>
      <w:r>
        <w:rPr>
          <w:position w:val="2"/>
          <w:sz w:val="24"/>
        </w:rPr>
        <w:t>24．</w:t>
      </w:r>
      <w:r>
        <w:rPr>
          <w:spacing w:val="28"/>
          <w:position w:val="2"/>
          <w:sz w:val="24"/>
        </w:rPr>
        <w:t>圆</w:t>
      </w:r>
      <w:r>
        <w:rPr>
          <w:rFonts w:ascii="Symbol" w:hAnsi="Symbol" w:eastAsia="Symbol"/>
          <w:w w:val="76"/>
          <w:sz w:val="31"/>
        </w:rPr>
        <w:t></w:t>
      </w:r>
      <w:r>
        <w:rPr>
          <w:rFonts w:ascii="Times New Roman" w:hAnsi="Times New Roman" w:eastAsia="Times New Roman"/>
          <w:spacing w:val="-46"/>
          <w:sz w:val="31"/>
        </w:rPr>
        <w:t xml:space="preserve"> </w:t>
      </w:r>
      <w:r>
        <w:rPr>
          <w:rFonts w:ascii="Times New Roman" w:hAnsi="Times New Roman" w:eastAsia="Times New Roman"/>
          <w:i/>
          <w:w w:val="100"/>
          <w:position w:val="2"/>
          <w:sz w:val="24"/>
        </w:rPr>
        <w:t>x</w:t>
      </w:r>
      <w:r>
        <w:rPr>
          <w:rFonts w:ascii="Times New Roman" w:hAnsi="Times New Roman" w:eastAsia="Times New Roman"/>
          <w:i/>
          <w:spacing w:val="-17"/>
          <w:position w:val="2"/>
          <w:sz w:val="24"/>
        </w:rPr>
        <w:t xml:space="preserve"> </w:t>
      </w:r>
      <w:r>
        <w:rPr>
          <w:rFonts w:ascii="Symbol" w:hAnsi="Symbol" w:eastAsia="Symbol"/>
          <w:spacing w:val="14"/>
          <w:w w:val="100"/>
          <w:position w:val="2"/>
          <w:sz w:val="24"/>
        </w:rPr>
        <w:t></w:t>
      </w:r>
      <w:r>
        <w:rPr>
          <w:rFonts w:ascii="Times New Roman" w:hAnsi="Times New Roman" w:eastAsia="Times New Roman"/>
          <w:spacing w:val="-7"/>
          <w:w w:val="100"/>
          <w:position w:val="2"/>
          <w:sz w:val="24"/>
        </w:rPr>
        <w:t>1</w:t>
      </w:r>
      <w:r>
        <w:rPr>
          <w:rFonts w:ascii="Symbol" w:hAnsi="Symbol" w:eastAsia="Symbol"/>
          <w:spacing w:val="6"/>
          <w:w w:val="76"/>
          <w:sz w:val="31"/>
        </w:rPr>
        <w:t></w:t>
      </w:r>
      <w:r>
        <w:rPr>
          <w:rFonts w:ascii="Times New Roman" w:hAnsi="Times New Roman" w:eastAsia="Times New Roman"/>
          <w:w w:val="99"/>
          <w:position w:val="16"/>
          <w:sz w:val="14"/>
        </w:rPr>
        <w:t>2</w:t>
      </w:r>
      <w:r>
        <w:rPr>
          <w:rFonts w:ascii="Times New Roman" w:hAnsi="Times New Roman" w:eastAsia="Times New Roman"/>
          <w:spacing w:val="-4"/>
          <w:position w:val="16"/>
          <w:sz w:val="14"/>
        </w:rPr>
        <w:t xml:space="preserve">  </w:t>
      </w:r>
      <w:r>
        <w:rPr>
          <w:rFonts w:ascii="Symbol" w:hAnsi="Symbol" w:eastAsia="Symbol"/>
          <w:w w:val="100"/>
          <w:position w:val="2"/>
          <w:sz w:val="24"/>
        </w:rPr>
        <w:t></w:t>
      </w:r>
      <w:r>
        <w:rPr>
          <w:rFonts w:ascii="Times New Roman" w:hAnsi="Times New Roman" w:eastAsia="Times New Roman"/>
          <w:spacing w:val="-23"/>
          <w:position w:val="2"/>
          <w:sz w:val="24"/>
        </w:rPr>
        <w:t xml:space="preserve"> </w:t>
      </w:r>
      <w:r>
        <w:rPr>
          <w:rFonts w:ascii="Symbol" w:hAnsi="Symbol" w:eastAsia="Symbol"/>
          <w:w w:val="76"/>
          <w:sz w:val="31"/>
        </w:rPr>
        <w:t></w:t>
      </w:r>
      <w:r>
        <w:rPr>
          <w:rFonts w:ascii="Times New Roman" w:hAnsi="Times New Roman" w:eastAsia="Times New Roman"/>
          <w:spacing w:val="-36"/>
          <w:sz w:val="31"/>
        </w:rPr>
        <w:t xml:space="preserve"> </w:t>
      </w:r>
      <w:r>
        <w:rPr>
          <w:rFonts w:ascii="Times New Roman" w:hAnsi="Times New Roman" w:eastAsia="Times New Roman"/>
          <w:i/>
          <w:w w:val="100"/>
          <w:position w:val="2"/>
          <w:sz w:val="24"/>
        </w:rPr>
        <w:t>y</w:t>
      </w:r>
      <w:r>
        <w:rPr>
          <w:rFonts w:ascii="Times New Roman" w:hAnsi="Times New Roman" w:eastAsia="Times New Roman"/>
          <w:i/>
          <w:spacing w:val="-14"/>
          <w:position w:val="2"/>
          <w:sz w:val="24"/>
        </w:rPr>
        <w:t xml:space="preserve"> </w:t>
      </w:r>
      <w:r>
        <w:rPr>
          <w:rFonts w:ascii="Symbol" w:hAnsi="Symbol" w:eastAsia="Symbol"/>
          <w:w w:val="100"/>
          <w:position w:val="2"/>
          <w:sz w:val="24"/>
        </w:rPr>
        <w:t></w:t>
      </w:r>
      <w:r>
        <w:rPr>
          <w:rFonts w:ascii="Times New Roman" w:hAnsi="Times New Roman" w:eastAsia="Times New Roman"/>
          <w:spacing w:val="-20"/>
          <w:position w:val="2"/>
          <w:sz w:val="24"/>
        </w:rPr>
        <w:t xml:space="preserve"> </w:t>
      </w:r>
      <w:r>
        <w:rPr>
          <w:rFonts w:ascii="Times New Roman" w:hAnsi="Times New Roman" w:eastAsia="Times New Roman"/>
          <w:spacing w:val="13"/>
          <w:w w:val="100"/>
          <w:position w:val="2"/>
          <w:sz w:val="24"/>
        </w:rPr>
        <w:t>2</w:t>
      </w:r>
      <w:r>
        <w:rPr>
          <w:rFonts w:ascii="Symbol" w:hAnsi="Symbol" w:eastAsia="Symbol"/>
          <w:spacing w:val="5"/>
          <w:w w:val="76"/>
          <w:sz w:val="31"/>
        </w:rPr>
        <w:t></w:t>
      </w:r>
      <w:r>
        <w:rPr>
          <w:rFonts w:ascii="Times New Roman" w:hAnsi="Times New Roman" w:eastAsia="Times New Roman"/>
          <w:w w:val="99"/>
          <w:position w:val="16"/>
          <w:sz w:val="14"/>
        </w:rPr>
        <w:t>2</w:t>
      </w:r>
      <w:r>
        <w:rPr>
          <w:rFonts w:ascii="Times New Roman" w:hAnsi="Times New Roman" w:eastAsia="Times New Roman"/>
          <w:spacing w:val="4"/>
          <w:position w:val="16"/>
          <w:sz w:val="14"/>
        </w:rPr>
        <w:t xml:space="preserve">  </w:t>
      </w:r>
      <w:r>
        <w:rPr>
          <w:rFonts w:ascii="Symbol" w:hAnsi="Symbol" w:eastAsia="Symbol"/>
          <w:w w:val="100"/>
          <w:position w:val="2"/>
          <w:sz w:val="24"/>
        </w:rPr>
        <w:t></w:t>
      </w:r>
      <w:r>
        <w:rPr>
          <w:rFonts w:ascii="Times New Roman" w:hAnsi="Times New Roman" w:eastAsia="Times New Roman"/>
          <w:spacing w:val="-4"/>
          <w:position w:val="2"/>
          <w:sz w:val="24"/>
        </w:rPr>
        <w:t xml:space="preserve"> </w:t>
      </w:r>
      <w:r>
        <w:rPr>
          <w:rFonts w:ascii="Times New Roman" w:hAnsi="Times New Roman" w:eastAsia="Times New Roman"/>
          <w:w w:val="100"/>
          <w:position w:val="2"/>
          <w:sz w:val="24"/>
        </w:rPr>
        <w:t>4</w:t>
      </w:r>
      <w:r>
        <w:rPr>
          <w:rFonts w:ascii="Times New Roman" w:hAnsi="Times New Roman" w:eastAsia="Times New Roman"/>
          <w:spacing w:val="-20"/>
          <w:position w:val="2"/>
          <w:sz w:val="24"/>
        </w:rPr>
        <w:t xml:space="preserve"> </w:t>
      </w:r>
      <w:r>
        <w:rPr>
          <w:spacing w:val="9"/>
          <w:position w:val="2"/>
          <w:sz w:val="24"/>
        </w:rPr>
        <w:t>和直线</w:t>
      </w:r>
      <w:r>
        <w:rPr>
          <w:rFonts w:ascii="Symbol" w:hAnsi="Symbol" w:eastAsia="Symbol"/>
          <w:spacing w:val="-6"/>
          <w:w w:val="76"/>
          <w:sz w:val="31"/>
        </w:rPr>
        <w:t></w:t>
      </w:r>
      <w:r>
        <w:rPr>
          <w:rFonts w:ascii="Times New Roman" w:hAnsi="Times New Roman" w:eastAsia="Times New Roman"/>
          <w:spacing w:val="19"/>
          <w:w w:val="99"/>
          <w:position w:val="2"/>
          <w:sz w:val="24"/>
        </w:rPr>
        <w:t>1</w:t>
      </w:r>
      <w:r>
        <w:rPr>
          <w:rFonts w:ascii="Symbol" w:hAnsi="Symbol" w:eastAsia="Symbol"/>
          <w:w w:val="99"/>
          <w:position w:val="2"/>
          <w:sz w:val="24"/>
        </w:rPr>
        <w:t></w:t>
      </w:r>
      <w:r>
        <w:rPr>
          <w:rFonts w:ascii="Times New Roman" w:hAnsi="Times New Roman" w:eastAsia="Times New Roman"/>
          <w:spacing w:val="-17"/>
          <w:position w:val="2"/>
          <w:sz w:val="24"/>
        </w:rPr>
        <w:t xml:space="preserve"> </w:t>
      </w:r>
      <w:r>
        <w:rPr>
          <w:rFonts w:ascii="Times New Roman" w:hAnsi="Times New Roman" w:eastAsia="Times New Roman"/>
          <w:w w:val="99"/>
          <w:position w:val="2"/>
          <w:sz w:val="24"/>
        </w:rPr>
        <w:t>2</w:t>
      </w:r>
      <w:r>
        <w:rPr>
          <w:rFonts w:ascii="Symbol" w:hAnsi="Symbol" w:eastAsia="Symbol"/>
          <w:i/>
          <w:w w:val="95"/>
          <w:position w:val="2"/>
          <w:sz w:val="25"/>
        </w:rPr>
        <w:t></w:t>
      </w:r>
      <w:r>
        <w:rPr>
          <w:rFonts w:ascii="Times New Roman" w:hAnsi="Times New Roman" w:eastAsia="Times New Roman"/>
          <w:spacing w:val="-31"/>
          <w:position w:val="2"/>
          <w:sz w:val="25"/>
        </w:rPr>
        <w:t xml:space="preserve"> </w:t>
      </w:r>
      <w:r>
        <w:rPr>
          <w:rFonts w:ascii="Symbol" w:hAnsi="Symbol" w:eastAsia="Symbol"/>
          <w:w w:val="76"/>
          <w:sz w:val="31"/>
        </w:rPr>
        <w:t></w:t>
      </w:r>
      <w:r>
        <w:rPr>
          <w:rFonts w:ascii="Times New Roman" w:hAnsi="Times New Roman" w:eastAsia="Times New Roman"/>
          <w:spacing w:val="-37"/>
          <w:sz w:val="31"/>
        </w:rPr>
        <w:t xml:space="preserve"> </w:t>
      </w:r>
      <w:r>
        <w:rPr>
          <w:rFonts w:ascii="Times New Roman" w:hAnsi="Times New Roman" w:eastAsia="Times New Roman"/>
          <w:i/>
          <w:w w:val="99"/>
          <w:position w:val="2"/>
          <w:sz w:val="24"/>
        </w:rPr>
        <w:t>x</w:t>
      </w:r>
      <w:r>
        <w:rPr>
          <w:rFonts w:ascii="Times New Roman" w:hAnsi="Times New Roman" w:eastAsia="Times New Roman"/>
          <w:i/>
          <w:spacing w:val="-17"/>
          <w:position w:val="2"/>
          <w:sz w:val="24"/>
        </w:rPr>
        <w:t xml:space="preserve"> </w:t>
      </w:r>
      <w:r>
        <w:rPr>
          <w:rFonts w:ascii="Symbol" w:hAnsi="Symbol" w:eastAsia="Symbol"/>
          <w:w w:val="99"/>
          <w:position w:val="2"/>
          <w:sz w:val="24"/>
        </w:rPr>
        <w:t></w:t>
      </w:r>
      <w:r>
        <w:rPr>
          <w:rFonts w:ascii="Times New Roman" w:hAnsi="Times New Roman" w:eastAsia="Times New Roman"/>
          <w:spacing w:val="-23"/>
          <w:position w:val="2"/>
          <w:sz w:val="24"/>
        </w:rPr>
        <w:t xml:space="preserve"> </w:t>
      </w:r>
      <w:r>
        <w:rPr>
          <w:rFonts w:ascii="Symbol" w:hAnsi="Symbol" w:eastAsia="Symbol"/>
          <w:spacing w:val="-6"/>
          <w:w w:val="76"/>
          <w:sz w:val="31"/>
        </w:rPr>
        <w:t></w:t>
      </w:r>
      <w:r>
        <w:rPr>
          <w:rFonts w:ascii="Times New Roman" w:hAnsi="Times New Roman" w:eastAsia="Times New Roman"/>
          <w:spacing w:val="18"/>
          <w:w w:val="99"/>
          <w:position w:val="2"/>
          <w:sz w:val="24"/>
        </w:rPr>
        <w:t>1</w:t>
      </w:r>
      <w:r>
        <w:rPr>
          <w:rFonts w:ascii="Symbol" w:hAnsi="Symbol" w:eastAsia="Symbol"/>
          <w:w w:val="99"/>
          <w:position w:val="2"/>
          <w:sz w:val="24"/>
        </w:rPr>
        <w:t></w:t>
      </w:r>
      <w:r>
        <w:rPr>
          <w:rFonts w:ascii="Times New Roman" w:hAnsi="Times New Roman" w:eastAsia="Times New Roman"/>
          <w:spacing w:val="-23"/>
          <w:position w:val="2"/>
          <w:sz w:val="24"/>
        </w:rPr>
        <w:t xml:space="preserve"> </w:t>
      </w:r>
      <w:r>
        <w:rPr>
          <w:rFonts w:ascii="Symbol" w:hAnsi="Symbol" w:eastAsia="Symbol"/>
          <w:i/>
          <w:w w:val="95"/>
          <w:position w:val="2"/>
          <w:sz w:val="25"/>
        </w:rPr>
        <w:t></w:t>
      </w:r>
      <w:r>
        <w:rPr>
          <w:rFonts w:ascii="Times New Roman" w:hAnsi="Times New Roman" w:eastAsia="Times New Roman"/>
          <w:spacing w:val="-33"/>
          <w:position w:val="2"/>
          <w:sz w:val="25"/>
        </w:rPr>
        <w:t xml:space="preserve"> </w:t>
      </w:r>
      <w:r>
        <w:rPr>
          <w:rFonts w:ascii="Symbol" w:hAnsi="Symbol" w:eastAsia="Symbol"/>
          <w:w w:val="76"/>
          <w:sz w:val="31"/>
        </w:rPr>
        <w:t></w:t>
      </w:r>
      <w:r>
        <w:rPr>
          <w:rFonts w:ascii="Times New Roman" w:hAnsi="Times New Roman" w:eastAsia="Times New Roman"/>
          <w:spacing w:val="-25"/>
          <w:sz w:val="31"/>
        </w:rPr>
        <w:t xml:space="preserve"> </w:t>
      </w:r>
      <w:r>
        <w:rPr>
          <w:rFonts w:ascii="Times New Roman" w:hAnsi="Times New Roman" w:eastAsia="Times New Roman"/>
          <w:i/>
          <w:w w:val="99"/>
          <w:position w:val="2"/>
          <w:sz w:val="24"/>
        </w:rPr>
        <w:t>y</w:t>
      </w:r>
      <w:r>
        <w:rPr>
          <w:rFonts w:ascii="Times New Roman" w:hAnsi="Times New Roman" w:eastAsia="Times New Roman"/>
          <w:i/>
          <w:spacing w:val="-13"/>
          <w:position w:val="2"/>
          <w:sz w:val="24"/>
        </w:rPr>
        <w:t xml:space="preserve"> </w:t>
      </w:r>
      <w:r>
        <w:rPr>
          <w:rFonts w:ascii="Symbol" w:hAnsi="Symbol" w:eastAsia="Symbol"/>
          <w:w w:val="99"/>
          <w:position w:val="2"/>
          <w:sz w:val="24"/>
        </w:rPr>
        <w:t></w:t>
      </w:r>
      <w:r>
        <w:rPr>
          <w:rFonts w:ascii="Times New Roman" w:hAnsi="Times New Roman" w:eastAsia="Times New Roman"/>
          <w:spacing w:val="-26"/>
          <w:position w:val="2"/>
          <w:sz w:val="24"/>
        </w:rPr>
        <w:t xml:space="preserve"> </w:t>
      </w:r>
      <w:r>
        <w:rPr>
          <w:rFonts w:ascii="Times New Roman" w:hAnsi="Times New Roman" w:eastAsia="Times New Roman"/>
          <w:w w:val="99"/>
          <w:position w:val="2"/>
          <w:sz w:val="24"/>
        </w:rPr>
        <w:t>3</w:t>
      </w:r>
      <w:r>
        <w:rPr>
          <w:rFonts w:ascii="Times New Roman" w:hAnsi="Times New Roman" w:eastAsia="Times New Roman"/>
          <w:spacing w:val="-31"/>
          <w:position w:val="2"/>
          <w:sz w:val="24"/>
        </w:rPr>
        <w:t xml:space="preserve"> </w:t>
      </w:r>
      <w:r>
        <w:rPr>
          <w:rFonts w:ascii="Symbol" w:hAnsi="Symbol" w:eastAsia="Symbol"/>
          <w:w w:val="99"/>
          <w:position w:val="2"/>
          <w:sz w:val="24"/>
        </w:rPr>
        <w:t></w:t>
      </w:r>
      <w:r>
        <w:rPr>
          <w:rFonts w:ascii="Times New Roman" w:hAnsi="Times New Roman" w:eastAsia="Times New Roman"/>
          <w:spacing w:val="-28"/>
          <w:position w:val="2"/>
          <w:sz w:val="24"/>
        </w:rPr>
        <w:t xml:space="preserve"> </w:t>
      </w:r>
      <w:r>
        <w:rPr>
          <w:rFonts w:ascii="Times New Roman" w:hAnsi="Times New Roman" w:eastAsia="Times New Roman"/>
          <w:spacing w:val="-8"/>
          <w:w w:val="99"/>
          <w:position w:val="2"/>
          <w:sz w:val="24"/>
        </w:rPr>
        <w:t>3</w:t>
      </w:r>
      <w:r>
        <w:rPr>
          <w:rFonts w:ascii="Symbol" w:hAnsi="Symbol" w:eastAsia="Symbol"/>
          <w:i/>
          <w:w w:val="95"/>
          <w:position w:val="2"/>
          <w:sz w:val="25"/>
        </w:rPr>
        <w:t></w:t>
      </w:r>
      <w:r>
        <w:rPr>
          <w:rFonts w:ascii="Times New Roman" w:hAnsi="Times New Roman" w:eastAsia="Times New Roman"/>
          <w:spacing w:val="8"/>
          <w:position w:val="2"/>
          <w:sz w:val="25"/>
        </w:rPr>
        <w:t xml:space="preserve"> </w:t>
      </w:r>
      <w:r>
        <w:rPr>
          <w:rFonts w:ascii="Symbol" w:hAnsi="Symbol" w:eastAsia="Symbol"/>
          <w:w w:val="99"/>
          <w:position w:val="2"/>
          <w:sz w:val="24"/>
        </w:rPr>
        <w:t></w:t>
      </w:r>
      <w:r>
        <w:rPr>
          <w:rFonts w:ascii="Times New Roman" w:hAnsi="Times New Roman" w:eastAsia="Times New Roman"/>
          <w:spacing w:val="-8"/>
          <w:position w:val="2"/>
          <w:sz w:val="24"/>
        </w:rPr>
        <w:t xml:space="preserve"> </w:t>
      </w:r>
      <w:r>
        <w:rPr>
          <w:rFonts w:ascii="Times New Roman" w:hAnsi="Times New Roman" w:eastAsia="Times New Roman"/>
          <w:w w:val="99"/>
          <w:position w:val="2"/>
          <w:sz w:val="24"/>
        </w:rPr>
        <w:t>0</w:t>
      </w:r>
      <w:r>
        <w:rPr>
          <w:rFonts w:ascii="Times New Roman" w:hAnsi="Times New Roman" w:eastAsia="Times New Roman"/>
          <w:spacing w:val="-27"/>
          <w:position w:val="2"/>
          <w:sz w:val="24"/>
        </w:rPr>
        <w:t xml:space="preserve"> </w:t>
      </w:r>
      <w:r>
        <w:rPr>
          <w:position w:val="2"/>
          <w:sz w:val="24"/>
        </w:rPr>
        <w:t>相交于两点。</w:t>
      </w:r>
    </w:p>
    <w:p>
      <w:pPr>
        <w:pStyle w:val="4"/>
        <w:spacing w:before="1"/>
        <w:ind w:left="0"/>
        <w:rPr>
          <w:sz w:val="36"/>
        </w:rPr>
      </w:pPr>
    </w:p>
    <w:p>
      <w:pPr>
        <w:tabs>
          <w:tab w:val="left" w:pos="2579"/>
        </w:tabs>
        <w:spacing w:before="1"/>
        <w:ind w:left="120" w:right="0" w:firstLine="0"/>
        <w:jc w:val="left"/>
        <w:rPr>
          <w:rFonts w:ascii="Symbol" w:hAnsi="Symbol"/>
          <w:sz w:val="24"/>
        </w:rPr>
      </w:pPr>
      <w:r>
        <w:pict>
          <v:group id="_x0000_s1090" o:spid="_x0000_s1090" o:spt="203" style="position:absolute;left:0pt;margin-left:105.3pt;margin-top:-7pt;height:31.65pt;width:21.7pt;mso-position-horizontal-relative:page;z-index:-251614208;mso-width-relative:page;mso-height-relative:page;" coordorigin="2106,-140" coordsize="434,633">
            <o:lock v:ext="edit"/>
            <v:shape id="_x0000_s1091" o:spid="_x0000_s1091" o:spt="75" type="#_x0000_t75" style="position:absolute;left:2241;top:-141;height:274;width:289;" filled="f" stroked="f" coordsize="21600,21600">
              <v:path/>
              <v:fill on="f" focussize="0,0"/>
              <v:stroke on="f"/>
              <v:imagedata r:id="rId17" o:title=""/>
              <o:lock v:ext="edit" aspectratio="t"/>
            </v:shape>
            <v:line id="_x0000_s1092" o:spid="_x0000_s1092" o:spt="20" style="position:absolute;left:2106;top:191;height:0;width:433;" stroked="t" coordsize="21600,21600">
              <v:path arrowok="t"/>
              <v:fill focussize="0,0"/>
              <v:stroke weight="1pt" color="#000000"/>
              <v:imagedata o:title=""/>
              <o:lock v:ext="edit"/>
            </v:line>
            <v:shape id="_x0000_s1093" o:spid="_x0000_s1093" o:spt="202" type="#_x0000_t202" style="position:absolute;left:2106;top:-141;height:633;width:434;" filled="f" stroked="f" coordsize="21600,21600">
              <v:path/>
              <v:fill on="f" focussize="0,0"/>
              <v:stroke on="f" joinstyle="miter"/>
              <v:imagedata o:title=""/>
              <o:lock v:ext="edit"/>
              <v:textbox inset="0mm,0mm,0mm,0mm">
                <w:txbxContent>
                  <w:p>
                    <w:pPr>
                      <w:spacing w:before="16"/>
                      <w:ind w:left="46" w:right="47" w:firstLine="0"/>
                      <w:jc w:val="center"/>
                      <w:rPr>
                        <w:rFonts w:ascii="Times New Roman"/>
                        <w:sz w:val="24"/>
                      </w:rPr>
                    </w:pPr>
                    <w:r>
                      <w:rPr>
                        <w:rFonts w:ascii="Times New Roman"/>
                        <w:sz w:val="24"/>
                      </w:rPr>
                      <w:t>2 3</w:t>
                    </w:r>
                  </w:p>
                  <w:p>
                    <w:pPr>
                      <w:spacing w:before="64"/>
                      <w:ind w:left="4" w:right="0" w:firstLine="0"/>
                      <w:jc w:val="center"/>
                      <w:rPr>
                        <w:rFonts w:ascii="Times New Roman"/>
                        <w:sz w:val="24"/>
                      </w:rPr>
                    </w:pPr>
                    <w:r>
                      <w:rPr>
                        <w:rFonts w:ascii="Times New Roman"/>
                        <w:w w:val="100"/>
                        <w:sz w:val="24"/>
                      </w:rPr>
                      <w:t>5</w:t>
                    </w:r>
                  </w:p>
                </w:txbxContent>
              </v:textbox>
            </v:shape>
          </v:group>
        </w:pict>
      </w:r>
      <w:r>
        <w:pict>
          <v:group id="_x0000_s1094" o:spid="_x0000_s1094" o:spt="203" style="position:absolute;left:0pt;margin-left:228.3pt;margin-top:-7pt;height:31.65pt;width:21.1pt;mso-position-horizontal-relative:page;z-index:251710464;mso-width-relative:page;mso-height-relative:page;" coordorigin="4566,-140" coordsize="422,633">
            <o:lock v:ext="edit"/>
            <v:shape id="_x0000_s1095" o:spid="_x0000_s1095" o:spt="75" type="#_x0000_t75" style="position:absolute;left:4689;top:-141;height:274;width:290;" filled="f" stroked="f" coordsize="21600,21600">
              <v:path/>
              <v:fill on="f" focussize="0,0"/>
              <v:stroke on="f"/>
              <v:imagedata r:id="rId18" o:title=""/>
              <o:lock v:ext="edit" aspectratio="t"/>
            </v:shape>
            <v:line id="_x0000_s1096" o:spid="_x0000_s1096" o:spt="20" style="position:absolute;left:4566;top:191;height:0;width:421;" stroked="t" coordsize="21600,21600">
              <v:path arrowok="t"/>
              <v:fill focussize="0,0"/>
              <v:stroke weight="1pt" color="#000000"/>
              <v:imagedata o:title=""/>
              <o:lock v:ext="edit"/>
            </v:line>
            <v:shape id="_x0000_s1097" o:spid="_x0000_s1097" o:spt="202" type="#_x0000_t202" style="position:absolute;left:4566;top:-141;height:633;width:422;" filled="f" stroked="f" coordsize="21600,21600">
              <v:path/>
              <v:fill on="f" focussize="0,0"/>
              <v:stroke on="f" joinstyle="miter"/>
              <v:imagedata o:title=""/>
              <o:lock v:ext="edit"/>
              <v:textbox inset="0mm,0mm,0mm,0mm">
                <w:txbxContent>
                  <w:p>
                    <w:pPr>
                      <w:spacing w:before="16"/>
                      <w:ind w:left="37" w:right="45" w:firstLine="0"/>
                      <w:jc w:val="center"/>
                      <w:rPr>
                        <w:rFonts w:ascii="Times New Roman"/>
                        <w:sz w:val="24"/>
                      </w:rPr>
                    </w:pPr>
                    <w:r>
                      <w:rPr>
                        <w:rFonts w:ascii="Times New Roman"/>
                        <w:sz w:val="24"/>
                      </w:rPr>
                      <w:t>5 3</w:t>
                    </w:r>
                  </w:p>
                  <w:p>
                    <w:pPr>
                      <w:spacing w:before="64"/>
                      <w:ind w:left="8" w:right="0" w:firstLine="0"/>
                      <w:jc w:val="center"/>
                      <w:rPr>
                        <w:rFonts w:ascii="Times New Roman"/>
                        <w:sz w:val="24"/>
                      </w:rPr>
                    </w:pPr>
                    <w:r>
                      <w:rPr>
                        <w:rFonts w:ascii="Times New Roman"/>
                        <w:w w:val="100"/>
                        <w:sz w:val="24"/>
                      </w:rPr>
                      <w:t>2</w:t>
                    </w:r>
                  </w:p>
                </w:txbxContent>
              </v:textbox>
            </v:shape>
          </v:group>
        </w:pict>
      </w:r>
      <w:r>
        <w:rPr>
          <w:sz w:val="24"/>
        </w:rPr>
        <w:t>（1）</w:t>
      </w:r>
      <w:r>
        <w:rPr>
          <w:spacing w:val="-89"/>
          <w:sz w:val="24"/>
        </w:rPr>
        <w:t xml:space="preserve"> </w:t>
      </w:r>
      <w:r>
        <w:rPr>
          <w:rFonts w:ascii="Symbol" w:hAnsi="Symbol"/>
          <w:i/>
          <w:sz w:val="25"/>
        </w:rPr>
        <w:t></w:t>
      </w:r>
      <w:r>
        <w:rPr>
          <w:rFonts w:ascii="Times New Roman" w:hAnsi="Times New Roman"/>
          <w:i/>
          <w:spacing w:val="7"/>
          <w:sz w:val="25"/>
        </w:rPr>
        <w:t xml:space="preserve"> </w:t>
      </w:r>
      <w:r>
        <w:rPr>
          <w:rFonts w:ascii="Symbol" w:hAnsi="Symbol"/>
          <w:sz w:val="24"/>
        </w:rPr>
        <w:t></w:t>
      </w:r>
      <w:r>
        <w:rPr>
          <w:rFonts w:ascii="Times New Roman" w:hAnsi="Times New Roman"/>
          <w:sz w:val="24"/>
        </w:rPr>
        <w:tab/>
      </w:r>
      <w:r>
        <w:rPr>
          <w:sz w:val="24"/>
        </w:rPr>
        <w:t>（2）</w:t>
      </w:r>
      <w:r>
        <w:rPr>
          <w:spacing w:val="-80"/>
          <w:sz w:val="24"/>
        </w:rPr>
        <w:t xml:space="preserve"> </w:t>
      </w:r>
      <w:r>
        <w:rPr>
          <w:rFonts w:ascii="Symbol" w:hAnsi="Symbol"/>
          <w:i/>
          <w:sz w:val="25"/>
        </w:rPr>
        <w:t></w:t>
      </w:r>
      <w:r>
        <w:rPr>
          <w:rFonts w:ascii="Times New Roman" w:hAnsi="Times New Roman"/>
          <w:i/>
          <w:sz w:val="25"/>
        </w:rPr>
        <w:t xml:space="preserve"> </w:t>
      </w:r>
      <w:r>
        <w:rPr>
          <w:rFonts w:ascii="Symbol" w:hAnsi="Symbol"/>
          <w:sz w:val="24"/>
        </w:rPr>
        <w:t></w:t>
      </w:r>
    </w:p>
    <w:p>
      <w:pPr>
        <w:spacing w:after="0"/>
        <w:jc w:val="left"/>
        <w:rPr>
          <w:rFonts w:ascii="Symbol" w:hAnsi="Symbol"/>
          <w:sz w:val="24"/>
        </w:rPr>
        <w:sectPr>
          <w:type w:val="continuous"/>
          <w:pgSz w:w="11910" w:h="16840"/>
          <w:pgMar w:top="1380" w:right="840" w:bottom="280" w:left="960" w:header="720" w:footer="720" w:gutter="0"/>
          <w:cols w:space="720" w:num="1"/>
        </w:sectPr>
      </w:pPr>
    </w:p>
    <w:p>
      <w:pPr>
        <w:pStyle w:val="9"/>
        <w:numPr>
          <w:ilvl w:val="0"/>
          <w:numId w:val="10"/>
        </w:numPr>
        <w:tabs>
          <w:tab w:val="left" w:pos="618"/>
        </w:tabs>
        <w:spacing w:before="132" w:after="0" w:line="240" w:lineRule="auto"/>
        <w:ind w:left="618" w:right="0" w:hanging="498"/>
        <w:jc w:val="left"/>
        <w:rPr>
          <w:rFonts w:ascii="Times New Roman" w:hAnsi="Times New Roman"/>
          <w:sz w:val="24"/>
        </w:rPr>
      </w:pPr>
      <w:r>
        <w:rPr>
          <w:rFonts w:ascii="Symbol" w:hAnsi="Symbol"/>
          <w:w w:val="76"/>
          <w:sz w:val="31"/>
        </w:rPr>
        <w:t></w:t>
      </w:r>
      <w:r>
        <w:rPr>
          <w:rFonts w:ascii="Times New Roman" w:hAnsi="Times New Roman"/>
          <w:i/>
          <w:spacing w:val="-2"/>
          <w:w w:val="99"/>
          <w:position w:val="2"/>
          <w:sz w:val="24"/>
        </w:rPr>
        <w:t>a</w:t>
      </w:r>
      <w:r>
        <w:rPr>
          <w:rFonts w:ascii="Times New Roman" w:hAnsi="Times New Roman"/>
          <w:i/>
          <w:w w:val="99"/>
          <w:position w:val="-3"/>
          <w:sz w:val="14"/>
        </w:rPr>
        <w:t>n</w:t>
      </w:r>
      <w:r>
        <w:rPr>
          <w:rFonts w:ascii="Times New Roman" w:hAnsi="Times New Roman"/>
          <w:i/>
          <w:spacing w:val="-20"/>
          <w:position w:val="-3"/>
          <w:sz w:val="14"/>
        </w:rPr>
        <w:t xml:space="preserve"> </w:t>
      </w:r>
      <w:r>
        <w:rPr>
          <w:rFonts w:ascii="Symbol" w:hAnsi="Symbol"/>
          <w:w w:val="76"/>
          <w:sz w:val="31"/>
        </w:rPr>
        <w:t></w:t>
      </w:r>
      <w:r>
        <w:rPr>
          <w:rFonts w:ascii="Times New Roman" w:hAnsi="Times New Roman"/>
          <w:spacing w:val="-47"/>
          <w:sz w:val="31"/>
        </w:rPr>
        <w:t xml:space="preserve"> </w:t>
      </w:r>
      <w:r>
        <w:rPr>
          <w:spacing w:val="18"/>
          <w:position w:val="2"/>
          <w:sz w:val="24"/>
        </w:rPr>
        <w:t>的前</w:t>
      </w:r>
      <w:r>
        <w:rPr>
          <w:rFonts w:ascii="Times New Roman" w:hAnsi="Times New Roman"/>
          <w:i/>
          <w:w w:val="99"/>
          <w:position w:val="2"/>
          <w:sz w:val="24"/>
        </w:rPr>
        <w:t>n</w:t>
      </w:r>
      <w:r>
        <w:rPr>
          <w:rFonts w:ascii="Times New Roman" w:hAnsi="Times New Roman"/>
          <w:i/>
          <w:spacing w:val="-16"/>
          <w:position w:val="2"/>
          <w:sz w:val="24"/>
        </w:rPr>
        <w:t xml:space="preserve"> </w:t>
      </w:r>
      <w:r>
        <w:rPr>
          <w:spacing w:val="19"/>
          <w:position w:val="2"/>
          <w:sz w:val="24"/>
        </w:rPr>
        <w:t>项和</w:t>
      </w:r>
      <w:r>
        <w:rPr>
          <w:rFonts w:ascii="Times New Roman" w:hAnsi="Times New Roman"/>
          <w:i/>
          <w:spacing w:val="7"/>
          <w:w w:val="100"/>
          <w:position w:val="2"/>
          <w:sz w:val="24"/>
        </w:rPr>
        <w:t>S</w:t>
      </w:r>
      <w:r>
        <w:rPr>
          <w:rFonts w:ascii="Times New Roman" w:hAnsi="Times New Roman"/>
          <w:i/>
          <w:w w:val="99"/>
          <w:position w:val="-3"/>
          <w:sz w:val="14"/>
        </w:rPr>
        <w:t>n</w:t>
      </w:r>
      <w:r>
        <w:rPr>
          <w:rFonts w:ascii="Times New Roman" w:hAnsi="Times New Roman"/>
          <w:i/>
          <w:spacing w:val="8"/>
          <w:position w:val="-3"/>
          <w:sz w:val="14"/>
        </w:rPr>
        <w:t xml:space="preserve"> </w:t>
      </w:r>
      <w:r>
        <w:rPr>
          <w:spacing w:val="18"/>
          <w:position w:val="2"/>
          <w:sz w:val="24"/>
        </w:rPr>
        <w:t>与</w:t>
      </w:r>
      <w:r>
        <w:rPr>
          <w:rFonts w:ascii="Symbol" w:hAnsi="Symbol"/>
          <w:spacing w:val="-7"/>
          <w:w w:val="76"/>
          <w:sz w:val="31"/>
        </w:rPr>
        <w:t></w:t>
      </w:r>
      <w:r>
        <w:rPr>
          <w:rFonts w:ascii="Times New Roman" w:hAnsi="Times New Roman"/>
          <w:i/>
          <w:spacing w:val="-12"/>
          <w:w w:val="99"/>
          <w:position w:val="2"/>
          <w:sz w:val="24"/>
        </w:rPr>
        <w:t>b</w:t>
      </w:r>
      <w:r>
        <w:rPr>
          <w:rFonts w:ascii="Times New Roman" w:hAnsi="Times New Roman"/>
          <w:i/>
          <w:w w:val="99"/>
          <w:position w:val="-3"/>
          <w:sz w:val="14"/>
        </w:rPr>
        <w:t>n</w:t>
      </w:r>
      <w:r>
        <w:rPr>
          <w:rFonts w:ascii="Times New Roman" w:hAnsi="Times New Roman"/>
          <w:i/>
          <w:spacing w:val="-21"/>
          <w:position w:val="-3"/>
          <w:sz w:val="14"/>
        </w:rPr>
        <w:t xml:space="preserve"> </w:t>
      </w:r>
      <w:r>
        <w:rPr>
          <w:rFonts w:ascii="Symbol" w:hAnsi="Symbol"/>
          <w:w w:val="76"/>
          <w:sz w:val="31"/>
        </w:rPr>
        <w:t></w:t>
      </w:r>
      <w:r>
        <w:rPr>
          <w:rFonts w:ascii="Times New Roman" w:hAnsi="Times New Roman"/>
          <w:spacing w:val="-49"/>
          <w:sz w:val="31"/>
        </w:rPr>
        <w:t xml:space="preserve"> </w:t>
      </w:r>
      <w:r>
        <w:rPr>
          <w:spacing w:val="18"/>
          <w:position w:val="2"/>
          <w:sz w:val="24"/>
        </w:rPr>
        <w:t>的前</w:t>
      </w:r>
      <w:r>
        <w:rPr>
          <w:rFonts w:ascii="Times New Roman" w:hAnsi="Times New Roman"/>
          <w:i/>
          <w:w w:val="99"/>
          <w:position w:val="2"/>
          <w:sz w:val="24"/>
        </w:rPr>
        <w:t>n</w:t>
      </w:r>
      <w:r>
        <w:rPr>
          <w:rFonts w:ascii="Times New Roman" w:hAnsi="Times New Roman"/>
          <w:i/>
          <w:spacing w:val="-16"/>
          <w:position w:val="2"/>
          <w:sz w:val="24"/>
        </w:rPr>
        <w:t xml:space="preserve"> </w:t>
      </w:r>
      <w:r>
        <w:rPr>
          <w:spacing w:val="10"/>
          <w:position w:val="2"/>
          <w:sz w:val="24"/>
        </w:rPr>
        <w:t>项和</w:t>
      </w:r>
      <w:r>
        <w:rPr>
          <w:rFonts w:ascii="Times New Roman" w:hAnsi="Times New Roman"/>
          <w:i/>
          <w:spacing w:val="-14"/>
          <w:w w:val="100"/>
          <w:position w:val="2"/>
          <w:sz w:val="24"/>
        </w:rPr>
        <w:t>T</w:t>
      </w:r>
      <w:r>
        <w:rPr>
          <w:rFonts w:ascii="Times New Roman" w:hAnsi="Times New Roman"/>
          <w:i/>
          <w:w w:val="99"/>
          <w:position w:val="-3"/>
          <w:sz w:val="14"/>
        </w:rPr>
        <w:t>n</w:t>
      </w:r>
      <w:r>
        <w:rPr>
          <w:rFonts w:ascii="Times New Roman" w:hAnsi="Times New Roman"/>
          <w:i/>
          <w:spacing w:val="14"/>
          <w:position w:val="-3"/>
          <w:sz w:val="14"/>
        </w:rPr>
        <w:t xml:space="preserve"> </w:t>
      </w:r>
      <w:r>
        <w:rPr>
          <w:spacing w:val="19"/>
          <w:position w:val="2"/>
          <w:sz w:val="24"/>
        </w:rPr>
        <w:t>满足</w:t>
      </w:r>
      <w:r>
        <w:rPr>
          <w:rFonts w:ascii="Times New Roman" w:hAnsi="Times New Roman"/>
          <w:i/>
          <w:spacing w:val="-8"/>
          <w:w w:val="100"/>
          <w:position w:val="2"/>
          <w:sz w:val="24"/>
        </w:rPr>
        <w:t>S</w:t>
      </w:r>
      <w:r>
        <w:rPr>
          <w:rFonts w:ascii="Times New Roman" w:hAnsi="Times New Roman"/>
          <w:w w:val="99"/>
          <w:position w:val="-3"/>
          <w:sz w:val="14"/>
        </w:rPr>
        <w:t>19</w:t>
      </w:r>
      <w:r>
        <w:rPr>
          <w:rFonts w:ascii="Times New Roman" w:hAnsi="Times New Roman"/>
          <w:spacing w:val="-5"/>
          <w:position w:val="-3"/>
          <w:sz w:val="14"/>
        </w:rPr>
        <w:t xml:space="preserve">  </w:t>
      </w:r>
      <w:r>
        <w:rPr>
          <w:rFonts w:ascii="Times New Roman" w:hAnsi="Times New Roman"/>
          <w:w w:val="100"/>
          <w:position w:val="2"/>
          <w:sz w:val="24"/>
        </w:rPr>
        <w:t>:</w:t>
      </w:r>
      <w:r>
        <w:rPr>
          <w:rFonts w:ascii="Times New Roman" w:hAnsi="Times New Roman"/>
          <w:spacing w:val="-37"/>
          <w:position w:val="2"/>
          <w:sz w:val="24"/>
        </w:rPr>
        <w:t xml:space="preserve"> </w:t>
      </w:r>
      <w:r>
        <w:rPr>
          <w:rFonts w:ascii="Times New Roman" w:hAnsi="Times New Roman"/>
          <w:i/>
          <w:spacing w:val="-29"/>
          <w:w w:val="100"/>
          <w:position w:val="2"/>
          <w:sz w:val="24"/>
        </w:rPr>
        <w:t>T</w:t>
      </w:r>
      <w:r>
        <w:rPr>
          <w:rFonts w:ascii="Times New Roman" w:hAnsi="Times New Roman"/>
          <w:spacing w:val="-2"/>
          <w:w w:val="99"/>
          <w:position w:val="-3"/>
          <w:sz w:val="14"/>
        </w:rPr>
        <w:t>1</w:t>
      </w:r>
      <w:r>
        <w:rPr>
          <w:rFonts w:ascii="Times New Roman" w:hAnsi="Times New Roman"/>
          <w:w w:val="99"/>
          <w:position w:val="-3"/>
          <w:sz w:val="14"/>
        </w:rPr>
        <w:t>9</w:t>
      </w:r>
      <w:r>
        <w:rPr>
          <w:rFonts w:ascii="Times New Roman" w:hAnsi="Times New Roman"/>
          <w:spacing w:val="4"/>
          <w:position w:val="-3"/>
          <w:sz w:val="14"/>
        </w:rPr>
        <w:t xml:space="preserve">  </w:t>
      </w:r>
      <w:r>
        <w:rPr>
          <w:rFonts w:ascii="Symbol" w:hAnsi="Symbol"/>
          <w:w w:val="100"/>
          <w:position w:val="2"/>
          <w:sz w:val="24"/>
        </w:rPr>
        <w:t></w:t>
      </w:r>
      <w:r>
        <w:rPr>
          <w:rFonts w:ascii="Times New Roman" w:hAnsi="Times New Roman"/>
          <w:spacing w:val="-12"/>
          <w:position w:val="2"/>
          <w:sz w:val="24"/>
        </w:rPr>
        <w:t xml:space="preserve"> </w:t>
      </w:r>
      <w:r>
        <w:rPr>
          <w:rFonts w:ascii="Times New Roman" w:hAnsi="Times New Roman"/>
          <w:w w:val="100"/>
          <w:position w:val="2"/>
          <w:sz w:val="24"/>
        </w:rPr>
        <w:t>3</w:t>
      </w:r>
      <w:r>
        <w:rPr>
          <w:rFonts w:ascii="Times New Roman" w:hAnsi="Times New Roman"/>
          <w:spacing w:val="-34"/>
          <w:position w:val="2"/>
          <w:sz w:val="24"/>
        </w:rPr>
        <w:t xml:space="preserve"> </w:t>
      </w:r>
      <w:r>
        <w:rPr>
          <w:rFonts w:ascii="Times New Roman" w:hAnsi="Times New Roman"/>
          <w:w w:val="100"/>
          <w:position w:val="2"/>
          <w:sz w:val="24"/>
        </w:rPr>
        <w:t>:</w:t>
      </w:r>
      <w:r>
        <w:rPr>
          <w:rFonts w:ascii="Times New Roman" w:hAnsi="Times New Roman"/>
          <w:spacing w:val="-22"/>
          <w:position w:val="2"/>
          <w:sz w:val="24"/>
        </w:rPr>
        <w:t xml:space="preserve"> </w:t>
      </w:r>
      <w:r>
        <w:rPr>
          <w:rFonts w:ascii="Times New Roman" w:hAnsi="Times New Roman"/>
          <w:w w:val="100"/>
          <w:position w:val="2"/>
          <w:sz w:val="24"/>
        </w:rPr>
        <w:t>2</w:t>
      </w:r>
    </w:p>
    <w:p>
      <w:pPr>
        <w:tabs>
          <w:tab w:val="left" w:pos="3699"/>
        </w:tabs>
        <w:spacing w:before="242"/>
        <w:ind w:left="120" w:right="0" w:firstLine="0"/>
        <w:jc w:val="left"/>
        <w:rPr>
          <w:rFonts w:ascii="Times New Roman" w:hAnsi="Times New Roman"/>
          <w:sz w:val="24"/>
        </w:rPr>
      </w:pPr>
      <w:r>
        <w:rPr>
          <w:position w:val="2"/>
          <w:sz w:val="24"/>
        </w:rPr>
        <w:t>（1</w:t>
      </w:r>
      <w:r>
        <w:rPr>
          <w:spacing w:val="18"/>
          <w:position w:val="2"/>
          <w:sz w:val="24"/>
        </w:rPr>
        <w:t>）</w:t>
      </w:r>
      <w:r>
        <w:rPr>
          <w:rFonts w:ascii="Symbol" w:hAnsi="Symbol"/>
          <w:w w:val="76"/>
          <w:sz w:val="31"/>
        </w:rPr>
        <w:t></w:t>
      </w:r>
      <w:r>
        <w:rPr>
          <w:rFonts w:ascii="Times New Roman" w:hAnsi="Times New Roman"/>
          <w:i/>
          <w:spacing w:val="-2"/>
          <w:w w:val="99"/>
          <w:position w:val="2"/>
          <w:sz w:val="24"/>
        </w:rPr>
        <w:t>a</w:t>
      </w:r>
      <w:r>
        <w:rPr>
          <w:rFonts w:ascii="Times New Roman" w:hAnsi="Times New Roman"/>
          <w:i/>
          <w:w w:val="99"/>
          <w:position w:val="-3"/>
          <w:sz w:val="14"/>
        </w:rPr>
        <w:t>n</w:t>
      </w:r>
      <w:r>
        <w:rPr>
          <w:rFonts w:ascii="Times New Roman" w:hAnsi="Times New Roman"/>
          <w:i/>
          <w:spacing w:val="-20"/>
          <w:position w:val="-3"/>
          <w:sz w:val="14"/>
        </w:rPr>
        <w:t xml:space="preserve"> </w:t>
      </w:r>
      <w:r>
        <w:rPr>
          <w:rFonts w:ascii="Symbol" w:hAnsi="Symbol"/>
          <w:w w:val="76"/>
          <w:sz w:val="31"/>
        </w:rPr>
        <w:t></w:t>
      </w:r>
      <w:r>
        <w:rPr>
          <w:rFonts w:ascii="Times New Roman" w:hAnsi="Times New Roman"/>
          <w:spacing w:val="-47"/>
          <w:sz w:val="31"/>
        </w:rPr>
        <w:t xml:space="preserve"> </w:t>
      </w:r>
      <w:r>
        <w:rPr>
          <w:spacing w:val="18"/>
          <w:position w:val="2"/>
          <w:sz w:val="24"/>
        </w:rPr>
        <w:t>和</w:t>
      </w:r>
      <w:r>
        <w:rPr>
          <w:rFonts w:ascii="Symbol" w:hAnsi="Symbol"/>
          <w:spacing w:val="-7"/>
          <w:w w:val="76"/>
          <w:sz w:val="31"/>
        </w:rPr>
        <w:t></w:t>
      </w:r>
      <w:r>
        <w:rPr>
          <w:rFonts w:ascii="Times New Roman" w:hAnsi="Times New Roman"/>
          <w:i/>
          <w:spacing w:val="-12"/>
          <w:w w:val="99"/>
          <w:position w:val="2"/>
          <w:sz w:val="24"/>
        </w:rPr>
        <w:t>b</w:t>
      </w:r>
      <w:r>
        <w:rPr>
          <w:rFonts w:ascii="Times New Roman" w:hAnsi="Times New Roman"/>
          <w:i/>
          <w:w w:val="99"/>
          <w:position w:val="-3"/>
          <w:sz w:val="14"/>
        </w:rPr>
        <w:t>n</w:t>
      </w:r>
      <w:r>
        <w:rPr>
          <w:rFonts w:ascii="Times New Roman" w:hAnsi="Times New Roman"/>
          <w:i/>
          <w:spacing w:val="-21"/>
          <w:position w:val="-3"/>
          <w:sz w:val="14"/>
        </w:rPr>
        <w:t xml:space="preserve"> </w:t>
      </w:r>
      <w:r>
        <w:rPr>
          <w:rFonts w:ascii="Symbol" w:hAnsi="Symbol"/>
          <w:w w:val="76"/>
          <w:sz w:val="31"/>
        </w:rPr>
        <w:t></w:t>
      </w:r>
      <w:r>
        <w:rPr>
          <w:rFonts w:ascii="Times New Roman" w:hAnsi="Times New Roman"/>
          <w:spacing w:val="-49"/>
          <w:sz w:val="31"/>
        </w:rPr>
        <w:t xml:space="preserve"> </w:t>
      </w:r>
      <w:r>
        <w:rPr>
          <w:position w:val="2"/>
          <w:sz w:val="24"/>
        </w:rPr>
        <w:t>是等差数列</w:t>
      </w:r>
      <w:r>
        <w:rPr>
          <w:position w:val="2"/>
          <w:sz w:val="24"/>
        </w:rPr>
        <w:tab/>
      </w:r>
      <w:r>
        <w:rPr>
          <w:position w:val="2"/>
          <w:sz w:val="24"/>
        </w:rPr>
        <w:t>（2）</w:t>
      </w:r>
      <w:r>
        <w:rPr>
          <w:spacing w:val="-84"/>
          <w:position w:val="2"/>
          <w:sz w:val="24"/>
        </w:rPr>
        <w:t xml:space="preserve"> </w:t>
      </w:r>
      <w:r>
        <w:rPr>
          <w:rFonts w:ascii="Times New Roman" w:hAnsi="Times New Roman"/>
          <w:i/>
          <w:spacing w:val="-16"/>
          <w:w w:val="100"/>
          <w:position w:val="2"/>
          <w:sz w:val="24"/>
        </w:rPr>
        <w:t>a</w:t>
      </w:r>
      <w:r>
        <w:rPr>
          <w:rFonts w:ascii="Times New Roman" w:hAnsi="Times New Roman"/>
          <w:w w:val="99"/>
          <w:position w:val="-3"/>
          <w:sz w:val="14"/>
        </w:rPr>
        <w:t>10</w:t>
      </w:r>
      <w:r>
        <w:rPr>
          <w:rFonts w:ascii="Times New Roman" w:hAnsi="Times New Roman"/>
          <w:position w:val="-3"/>
          <w:sz w:val="14"/>
        </w:rPr>
        <w:t xml:space="preserve"> </w:t>
      </w:r>
      <w:r>
        <w:rPr>
          <w:rFonts w:ascii="Times New Roman" w:hAnsi="Times New Roman"/>
          <w:spacing w:val="-10"/>
          <w:position w:val="-3"/>
          <w:sz w:val="14"/>
        </w:rPr>
        <w:t xml:space="preserve"> </w:t>
      </w:r>
      <w:r>
        <w:rPr>
          <w:rFonts w:ascii="Times New Roman" w:hAnsi="Times New Roman"/>
          <w:w w:val="100"/>
          <w:position w:val="2"/>
          <w:sz w:val="24"/>
        </w:rPr>
        <w:t>:</w:t>
      </w:r>
      <w:r>
        <w:rPr>
          <w:rFonts w:ascii="Times New Roman" w:hAnsi="Times New Roman"/>
          <w:spacing w:val="-29"/>
          <w:position w:val="2"/>
          <w:sz w:val="24"/>
        </w:rPr>
        <w:t xml:space="preserve"> </w:t>
      </w:r>
      <w:r>
        <w:rPr>
          <w:rFonts w:ascii="Times New Roman" w:hAnsi="Times New Roman"/>
          <w:i/>
          <w:spacing w:val="-28"/>
          <w:w w:val="100"/>
          <w:position w:val="2"/>
          <w:sz w:val="24"/>
        </w:rPr>
        <w:t>b</w:t>
      </w:r>
      <w:r>
        <w:rPr>
          <w:rFonts w:ascii="Times New Roman" w:hAnsi="Times New Roman"/>
          <w:w w:val="99"/>
          <w:position w:val="-3"/>
          <w:sz w:val="14"/>
        </w:rPr>
        <w:t>10</w:t>
      </w:r>
      <w:r>
        <w:rPr>
          <w:rFonts w:ascii="Times New Roman" w:hAnsi="Times New Roman"/>
          <w:position w:val="-3"/>
          <w:sz w:val="14"/>
        </w:rPr>
        <w:t xml:space="preserve"> </w:t>
      </w:r>
      <w:r>
        <w:rPr>
          <w:rFonts w:ascii="Times New Roman" w:hAnsi="Times New Roman"/>
          <w:spacing w:val="9"/>
          <w:position w:val="-3"/>
          <w:sz w:val="14"/>
        </w:rPr>
        <w:t xml:space="preserve"> </w:t>
      </w:r>
      <w:r>
        <w:rPr>
          <w:rFonts w:ascii="Symbol" w:hAnsi="Symbol"/>
          <w:w w:val="100"/>
          <w:position w:val="2"/>
          <w:sz w:val="24"/>
        </w:rPr>
        <w:t></w:t>
      </w:r>
      <w:r>
        <w:rPr>
          <w:rFonts w:ascii="Times New Roman" w:hAnsi="Times New Roman"/>
          <w:spacing w:val="-12"/>
          <w:position w:val="2"/>
          <w:sz w:val="24"/>
        </w:rPr>
        <w:t xml:space="preserve"> </w:t>
      </w:r>
      <w:r>
        <w:rPr>
          <w:rFonts w:ascii="Times New Roman" w:hAnsi="Times New Roman"/>
          <w:w w:val="100"/>
          <w:position w:val="2"/>
          <w:sz w:val="24"/>
        </w:rPr>
        <w:t>3</w:t>
      </w:r>
      <w:r>
        <w:rPr>
          <w:rFonts w:ascii="Times New Roman" w:hAnsi="Times New Roman"/>
          <w:spacing w:val="-34"/>
          <w:position w:val="2"/>
          <w:sz w:val="24"/>
        </w:rPr>
        <w:t xml:space="preserve"> </w:t>
      </w:r>
      <w:r>
        <w:rPr>
          <w:rFonts w:ascii="Times New Roman" w:hAnsi="Times New Roman"/>
          <w:w w:val="100"/>
          <w:position w:val="2"/>
          <w:sz w:val="24"/>
        </w:rPr>
        <w:t>:</w:t>
      </w:r>
      <w:r>
        <w:rPr>
          <w:rFonts w:ascii="Times New Roman" w:hAnsi="Times New Roman"/>
          <w:spacing w:val="-22"/>
          <w:position w:val="2"/>
          <w:sz w:val="24"/>
        </w:rPr>
        <w:t xml:space="preserve"> </w:t>
      </w:r>
      <w:r>
        <w:rPr>
          <w:rFonts w:ascii="Times New Roman" w:hAnsi="Times New Roman"/>
          <w:w w:val="100"/>
          <w:position w:val="2"/>
          <w:sz w:val="24"/>
        </w:rPr>
        <w:t>2</w:t>
      </w:r>
    </w:p>
    <w:p>
      <w:pPr>
        <w:pStyle w:val="4"/>
        <w:spacing w:before="6"/>
        <w:ind w:left="0"/>
        <w:rPr>
          <w:rFonts w:ascii="Times New Roman"/>
          <w:sz w:val="15"/>
        </w:rPr>
      </w:pPr>
    </w:p>
    <w:p>
      <w:pPr>
        <w:pStyle w:val="3"/>
        <w:spacing w:before="67" w:line="364" w:lineRule="auto"/>
        <w:ind w:right="235"/>
        <w:jc w:val="both"/>
      </w:pPr>
      <w:r>
        <w:rPr>
          <w:spacing w:val="-4"/>
        </w:rPr>
        <w:t xml:space="preserve">三、逻辑推理：本大题共 </w:t>
      </w:r>
      <w:r>
        <w:t>30</w:t>
      </w:r>
      <w:r>
        <w:rPr>
          <w:spacing w:val="-13"/>
        </w:rPr>
        <w:t xml:space="preserve"> 小题，每小题 </w:t>
      </w:r>
      <w:r>
        <w:t>2</w:t>
      </w:r>
      <w:r>
        <w:rPr>
          <w:spacing w:val="-19"/>
        </w:rPr>
        <w:t xml:space="preserve"> 分，共 </w:t>
      </w:r>
      <w:r>
        <w:t>60</w:t>
      </w:r>
      <w:r>
        <w:rPr>
          <w:spacing w:val="-7"/>
        </w:rPr>
        <w:t xml:space="preserve"> 分。下面每题所给出的五个选项中， 只有一项是符合试题要求的。请在答题卡上将所选项的字母涂黑。</w:t>
      </w:r>
    </w:p>
    <w:p>
      <w:pPr>
        <w:pStyle w:val="9"/>
        <w:numPr>
          <w:ilvl w:val="0"/>
          <w:numId w:val="10"/>
        </w:numPr>
        <w:tabs>
          <w:tab w:val="left" w:pos="604"/>
        </w:tabs>
        <w:spacing w:before="1" w:after="0" w:line="364" w:lineRule="auto"/>
        <w:ind w:left="120" w:right="233" w:firstLine="0"/>
        <w:jc w:val="both"/>
        <w:rPr>
          <w:sz w:val="24"/>
        </w:rPr>
      </w:pPr>
      <w:r>
        <w:rPr>
          <w:spacing w:val="3"/>
          <w:sz w:val="24"/>
        </w:rPr>
        <w:t>某中学发现有学生课余用扑克玩带有赌博性质的游戏，因此规定学生不得带扑克进入学</w:t>
      </w:r>
      <w:r>
        <w:rPr>
          <w:spacing w:val="-11"/>
          <w:sz w:val="24"/>
        </w:rPr>
        <w:t>校，不过即使是硬币，也可以用作赌具，但禁止学生带硬币进入学校是不可思议的，因此，禁</w:t>
      </w:r>
      <w:r>
        <w:rPr>
          <w:sz w:val="24"/>
        </w:rPr>
        <w:t>止学生带扑克进学校是荒谬的。</w:t>
      </w:r>
    </w:p>
    <w:p>
      <w:pPr>
        <w:pStyle w:val="4"/>
        <w:spacing w:before="2" w:line="364" w:lineRule="auto"/>
        <w:ind w:right="4942" w:firstLine="480"/>
      </w:pPr>
      <w:r>
        <w:t>以下哪项如果为真，最能削弱上述论证？ A.</w:t>
      </w:r>
      <w:r>
        <w:rPr>
          <w:spacing w:val="-1"/>
        </w:rPr>
        <w:t>禁止带扑克进学校不能阻止学生在校外赌博。</w:t>
      </w:r>
      <w:r>
        <w:t>B.硬币作为赌具远不如扑克方便。           C.很难查明学生是否带扑克进学校。         D.</w:t>
      </w:r>
      <w:r>
        <w:rPr>
          <w:spacing w:val="-1"/>
        </w:rPr>
        <w:t>赌博不但败坏校风，而且影响学生学习成绩。</w:t>
      </w:r>
      <w:r>
        <w:t>E.有的学生玩扑克不涉及赌博。</w:t>
      </w:r>
    </w:p>
    <w:p>
      <w:pPr>
        <w:pStyle w:val="9"/>
        <w:numPr>
          <w:ilvl w:val="0"/>
          <w:numId w:val="10"/>
        </w:numPr>
        <w:tabs>
          <w:tab w:val="left" w:pos="603"/>
        </w:tabs>
        <w:spacing w:before="3" w:after="0" w:line="364" w:lineRule="auto"/>
        <w:ind w:left="120" w:right="234" w:firstLine="0"/>
        <w:jc w:val="left"/>
        <w:rPr>
          <w:sz w:val="24"/>
        </w:rPr>
      </w:pPr>
      <w:r>
        <w:rPr>
          <w:sz w:val="24"/>
        </w:rPr>
        <w:t>甲.乙.丙和丁进入某围棋邀请赛半决赛，最后要决出一名冠军。张.王和李三人对结果作了如下预测：</w:t>
      </w:r>
    </w:p>
    <w:p>
      <w:pPr>
        <w:pStyle w:val="4"/>
        <w:spacing w:before="2" w:line="364" w:lineRule="auto"/>
        <w:ind w:right="8062"/>
      </w:pPr>
      <w:r>
        <w:rPr>
          <w:spacing w:val="-3"/>
        </w:rPr>
        <w:t>张：冠军不是丙。</w:t>
      </w:r>
      <w:r>
        <w:t>王：冠军是乙。 李：冠军是甲。</w:t>
      </w:r>
    </w:p>
    <w:p>
      <w:pPr>
        <w:pStyle w:val="4"/>
        <w:spacing w:before="1" w:line="364" w:lineRule="auto"/>
        <w:ind w:right="3742"/>
      </w:pPr>
      <w:r>
        <w:t>已知张.王.李三个中恰有一人的预测正确，以下哪项为真。A.冠军是甲。</w:t>
      </w:r>
    </w:p>
    <w:p>
      <w:pPr>
        <w:pStyle w:val="4"/>
        <w:spacing w:before="2" w:line="364" w:lineRule="auto"/>
        <w:ind w:right="7582"/>
      </w:pPr>
      <w:r>
        <w:t>B.冠军是乙。       C.冠军是丙。       D.冠军是丁。       E.</w:t>
      </w:r>
      <w:r>
        <w:rPr>
          <w:spacing w:val="-2"/>
        </w:rPr>
        <w:t>无法确定冠军是谁。</w:t>
      </w:r>
    </w:p>
    <w:p>
      <w:pPr>
        <w:pStyle w:val="9"/>
        <w:numPr>
          <w:ilvl w:val="0"/>
          <w:numId w:val="10"/>
        </w:numPr>
        <w:tabs>
          <w:tab w:val="left" w:pos="600"/>
        </w:tabs>
        <w:spacing w:before="2" w:after="0" w:line="364" w:lineRule="auto"/>
        <w:ind w:left="120" w:right="237" w:firstLine="0"/>
        <w:jc w:val="both"/>
        <w:rPr>
          <w:sz w:val="24"/>
        </w:rPr>
      </w:pPr>
      <w:r>
        <w:rPr>
          <w:spacing w:val="-8"/>
          <w:sz w:val="24"/>
        </w:rPr>
        <w:t xml:space="preserve">除非年龄在 </w:t>
      </w:r>
      <w:r>
        <w:rPr>
          <w:sz w:val="24"/>
        </w:rPr>
        <w:t>50</w:t>
      </w:r>
      <w:r>
        <w:rPr>
          <w:spacing w:val="-8"/>
          <w:sz w:val="24"/>
        </w:rPr>
        <w:t xml:space="preserve"> 岁以下，并且能持续游泳三千米以上，否则不能参加下个月举行的花样横</w:t>
      </w:r>
      <w:r>
        <w:rPr>
          <w:spacing w:val="-10"/>
          <w:sz w:val="24"/>
        </w:rPr>
        <w:t>渡长江活动。同时，高血压和心脏病患者不能参加。老黄能持续游泳三千米以上，但没被批准</w:t>
      </w:r>
      <w:r>
        <w:rPr>
          <w:sz w:val="24"/>
        </w:rPr>
        <w:t>参加这项活动。</w:t>
      </w:r>
    </w:p>
    <w:p>
      <w:pPr>
        <w:pStyle w:val="4"/>
        <w:spacing w:before="2" w:line="364" w:lineRule="auto"/>
        <w:ind w:right="6622"/>
        <w:jc w:val="both"/>
      </w:pPr>
      <w:r>
        <w:t>以上断定能推出以下哪项结论？ Ⅰ 老黄的年龄至少 50 岁。</w:t>
      </w:r>
    </w:p>
    <w:p>
      <w:pPr>
        <w:spacing w:after="0" w:line="364" w:lineRule="auto"/>
        <w:jc w:val="both"/>
        <w:sectPr>
          <w:headerReference r:id="rId7" w:type="default"/>
          <w:pgSz w:w="11910" w:h="16840"/>
          <w:pgMar w:top="1380" w:right="840" w:bottom="280" w:left="960" w:header="1052" w:footer="0" w:gutter="0"/>
          <w:cols w:space="720" w:num="1"/>
        </w:sectPr>
      </w:pPr>
    </w:p>
    <w:p>
      <w:pPr>
        <w:pStyle w:val="4"/>
        <w:spacing w:before="135" w:line="364" w:lineRule="auto"/>
        <w:ind w:right="7702"/>
      </w:pPr>
      <w:r>
        <w:t>Ⅱ老黄患有高血压。Ⅲ 老黄患有心脏病。</w:t>
      </w:r>
    </w:p>
    <w:p>
      <w:pPr>
        <w:pStyle w:val="9"/>
        <w:numPr>
          <w:ilvl w:val="0"/>
          <w:numId w:val="11"/>
        </w:numPr>
        <w:tabs>
          <w:tab w:val="left" w:pos="480"/>
        </w:tabs>
        <w:spacing w:before="1" w:after="0" w:line="240" w:lineRule="auto"/>
        <w:ind w:left="480" w:right="0" w:hanging="360"/>
        <w:jc w:val="left"/>
        <w:rPr>
          <w:sz w:val="24"/>
        </w:rPr>
      </w:pPr>
      <w:r>
        <w:rPr>
          <w:sz w:val="24"/>
        </w:rPr>
        <w:t>只有Ⅰ。</w:t>
      </w:r>
    </w:p>
    <w:p>
      <w:pPr>
        <w:pStyle w:val="9"/>
        <w:numPr>
          <w:ilvl w:val="0"/>
          <w:numId w:val="11"/>
        </w:numPr>
        <w:tabs>
          <w:tab w:val="left" w:pos="480"/>
        </w:tabs>
        <w:spacing w:before="161" w:after="0" w:line="240" w:lineRule="auto"/>
        <w:ind w:left="480" w:right="0" w:hanging="360"/>
        <w:jc w:val="left"/>
        <w:rPr>
          <w:sz w:val="24"/>
        </w:rPr>
      </w:pPr>
      <w:r>
        <w:rPr>
          <w:sz w:val="24"/>
        </w:rPr>
        <w:t>只有Ⅱ。</w:t>
      </w:r>
    </w:p>
    <w:p>
      <w:pPr>
        <w:pStyle w:val="9"/>
        <w:numPr>
          <w:ilvl w:val="0"/>
          <w:numId w:val="11"/>
        </w:numPr>
        <w:tabs>
          <w:tab w:val="left" w:pos="480"/>
        </w:tabs>
        <w:spacing w:before="160" w:after="0" w:line="240" w:lineRule="auto"/>
        <w:ind w:left="480" w:right="0" w:hanging="360"/>
        <w:jc w:val="left"/>
        <w:rPr>
          <w:sz w:val="24"/>
        </w:rPr>
      </w:pPr>
      <w:r>
        <w:rPr>
          <w:sz w:val="24"/>
        </w:rPr>
        <w:t>只有Ⅲ。</w:t>
      </w:r>
    </w:p>
    <w:p>
      <w:pPr>
        <w:pStyle w:val="9"/>
        <w:numPr>
          <w:ilvl w:val="0"/>
          <w:numId w:val="11"/>
        </w:numPr>
        <w:tabs>
          <w:tab w:val="left" w:pos="480"/>
        </w:tabs>
        <w:spacing w:before="161" w:after="0" w:line="240" w:lineRule="auto"/>
        <w:ind w:left="480" w:right="0" w:hanging="360"/>
        <w:jc w:val="left"/>
        <w:rPr>
          <w:sz w:val="24"/>
        </w:rPr>
      </w:pPr>
      <w:r>
        <w:rPr>
          <w:sz w:val="24"/>
        </w:rPr>
        <w:t>Ⅰ.Ⅱ和 Ⅲ至少一个。</w:t>
      </w:r>
    </w:p>
    <w:p>
      <w:pPr>
        <w:pStyle w:val="9"/>
        <w:numPr>
          <w:ilvl w:val="0"/>
          <w:numId w:val="11"/>
        </w:numPr>
        <w:tabs>
          <w:tab w:val="left" w:pos="480"/>
        </w:tabs>
        <w:spacing w:before="160" w:after="0" w:line="240" w:lineRule="auto"/>
        <w:ind w:left="480" w:right="0" w:hanging="360"/>
        <w:jc w:val="left"/>
        <w:rPr>
          <w:sz w:val="24"/>
        </w:rPr>
      </w:pPr>
      <w:r>
        <w:rPr>
          <w:sz w:val="24"/>
        </w:rPr>
        <w:t>Ⅰ.Ⅱ Ⅲ都不能从题干推出。</w:t>
      </w:r>
    </w:p>
    <w:p>
      <w:pPr>
        <w:pStyle w:val="9"/>
        <w:numPr>
          <w:ilvl w:val="0"/>
          <w:numId w:val="10"/>
        </w:numPr>
        <w:tabs>
          <w:tab w:val="left" w:pos="601"/>
        </w:tabs>
        <w:spacing w:before="161" w:after="0" w:line="364" w:lineRule="auto"/>
        <w:ind w:left="120" w:right="237" w:firstLine="0"/>
        <w:jc w:val="left"/>
        <w:rPr>
          <w:sz w:val="24"/>
        </w:rPr>
      </w:pPr>
      <w:r>
        <w:rPr>
          <w:spacing w:val="-3"/>
          <w:sz w:val="24"/>
        </w:rPr>
        <w:t>一项对西部山区小塘村的调查发现，小塘村约五分之三的儿童入中学后出现中度以上的</w:t>
      </w:r>
      <w:r>
        <w:rPr>
          <w:spacing w:val="-5"/>
          <w:sz w:val="24"/>
        </w:rPr>
        <w:t>近视，而他们的父母及祖辈，没有机会到正规学校接受教育，很少出现近视。</w:t>
      </w:r>
    </w:p>
    <w:p>
      <w:pPr>
        <w:pStyle w:val="4"/>
        <w:spacing w:before="1"/>
      </w:pPr>
      <w:r>
        <w:t>以下哪项作为上述断定的结论最为恰当？</w:t>
      </w:r>
    </w:p>
    <w:p>
      <w:pPr>
        <w:pStyle w:val="9"/>
        <w:numPr>
          <w:ilvl w:val="0"/>
          <w:numId w:val="12"/>
        </w:numPr>
        <w:tabs>
          <w:tab w:val="left" w:pos="480"/>
        </w:tabs>
        <w:spacing w:before="161" w:after="0" w:line="240" w:lineRule="auto"/>
        <w:ind w:left="480" w:right="0" w:hanging="360"/>
        <w:jc w:val="left"/>
        <w:rPr>
          <w:sz w:val="24"/>
        </w:rPr>
      </w:pPr>
      <w:r>
        <w:rPr>
          <w:sz w:val="24"/>
        </w:rPr>
        <w:t>接受文化教育是造成近视的原因。</w:t>
      </w:r>
    </w:p>
    <w:p>
      <w:pPr>
        <w:pStyle w:val="9"/>
        <w:numPr>
          <w:ilvl w:val="0"/>
          <w:numId w:val="12"/>
        </w:numPr>
        <w:tabs>
          <w:tab w:val="left" w:pos="480"/>
        </w:tabs>
        <w:spacing w:before="160" w:after="0" w:line="240" w:lineRule="auto"/>
        <w:ind w:left="480" w:right="0" w:hanging="360"/>
        <w:jc w:val="left"/>
        <w:rPr>
          <w:sz w:val="24"/>
        </w:rPr>
      </w:pPr>
      <w:r>
        <w:rPr>
          <w:sz w:val="24"/>
        </w:rPr>
        <w:t>只有在儿童期接受正式教育才易于成为近视。</w:t>
      </w:r>
    </w:p>
    <w:p>
      <w:pPr>
        <w:pStyle w:val="9"/>
        <w:numPr>
          <w:ilvl w:val="0"/>
          <w:numId w:val="12"/>
        </w:numPr>
        <w:tabs>
          <w:tab w:val="left" w:pos="480"/>
        </w:tabs>
        <w:spacing w:before="161" w:after="0" w:line="240" w:lineRule="auto"/>
        <w:ind w:left="480" w:right="0" w:hanging="360"/>
        <w:jc w:val="left"/>
        <w:rPr>
          <w:sz w:val="24"/>
        </w:rPr>
      </w:pPr>
      <w:r>
        <w:rPr>
          <w:sz w:val="24"/>
        </w:rPr>
        <w:t>阅读和课堂作业带来的视觉压力必然造成儿童的近视。</w:t>
      </w:r>
    </w:p>
    <w:p>
      <w:pPr>
        <w:pStyle w:val="9"/>
        <w:numPr>
          <w:ilvl w:val="0"/>
          <w:numId w:val="12"/>
        </w:numPr>
        <w:tabs>
          <w:tab w:val="left" w:pos="480"/>
        </w:tabs>
        <w:spacing w:before="160" w:after="0" w:line="240" w:lineRule="auto"/>
        <w:ind w:left="480" w:right="0" w:hanging="360"/>
        <w:jc w:val="left"/>
        <w:rPr>
          <w:sz w:val="24"/>
        </w:rPr>
      </w:pPr>
      <w:r>
        <w:rPr>
          <w:sz w:val="24"/>
        </w:rPr>
        <w:t>文化教育的发展和近视现象的出现有密切关系。</w:t>
      </w:r>
    </w:p>
    <w:p>
      <w:pPr>
        <w:pStyle w:val="9"/>
        <w:numPr>
          <w:ilvl w:val="0"/>
          <w:numId w:val="12"/>
        </w:numPr>
        <w:tabs>
          <w:tab w:val="left" w:pos="480"/>
        </w:tabs>
        <w:spacing w:before="161" w:after="0" w:line="364" w:lineRule="auto"/>
        <w:ind w:left="120" w:right="5182" w:firstLine="0"/>
        <w:jc w:val="left"/>
        <w:rPr>
          <w:sz w:val="24"/>
        </w:rPr>
      </w:pPr>
      <w:r>
        <w:rPr>
          <w:sz w:val="24"/>
        </w:rPr>
        <w:t>小塘村约五分之二的儿童是文盲。    30．</w:t>
      </w:r>
      <w:r>
        <w:rPr>
          <w:spacing w:val="-1"/>
          <w:sz w:val="24"/>
        </w:rPr>
        <w:t>小李考上了清华，或者小孙没考上北大。增加以下哪项条件，能推出小李考上了清华？</w:t>
      </w:r>
    </w:p>
    <w:p>
      <w:pPr>
        <w:pStyle w:val="9"/>
        <w:numPr>
          <w:ilvl w:val="0"/>
          <w:numId w:val="13"/>
        </w:numPr>
        <w:tabs>
          <w:tab w:val="left" w:pos="480"/>
        </w:tabs>
        <w:spacing w:before="1" w:after="0" w:line="240" w:lineRule="auto"/>
        <w:ind w:left="480" w:right="0" w:hanging="360"/>
        <w:jc w:val="left"/>
        <w:rPr>
          <w:sz w:val="24"/>
        </w:rPr>
      </w:pPr>
      <w:r>
        <w:rPr>
          <w:sz w:val="24"/>
        </w:rPr>
        <w:t>小张和小孙至少有一人未考上北大。</w:t>
      </w:r>
    </w:p>
    <w:p>
      <w:pPr>
        <w:pStyle w:val="9"/>
        <w:numPr>
          <w:ilvl w:val="0"/>
          <w:numId w:val="13"/>
        </w:numPr>
        <w:tabs>
          <w:tab w:val="left" w:pos="480"/>
        </w:tabs>
        <w:spacing w:before="161" w:after="0" w:line="240" w:lineRule="auto"/>
        <w:ind w:left="480" w:right="0" w:hanging="360"/>
        <w:jc w:val="left"/>
        <w:rPr>
          <w:sz w:val="24"/>
        </w:rPr>
      </w:pPr>
      <w:r>
        <w:rPr>
          <w:sz w:val="24"/>
        </w:rPr>
        <w:t>小张和小李至少有一人未考上清华。</w:t>
      </w:r>
    </w:p>
    <w:p>
      <w:pPr>
        <w:pStyle w:val="9"/>
        <w:numPr>
          <w:ilvl w:val="0"/>
          <w:numId w:val="13"/>
        </w:numPr>
        <w:tabs>
          <w:tab w:val="left" w:pos="480"/>
        </w:tabs>
        <w:spacing w:before="160" w:after="0" w:line="240" w:lineRule="auto"/>
        <w:ind w:left="480" w:right="0" w:hanging="360"/>
        <w:jc w:val="left"/>
        <w:rPr>
          <w:sz w:val="24"/>
        </w:rPr>
      </w:pPr>
      <w:r>
        <w:rPr>
          <w:sz w:val="24"/>
        </w:rPr>
        <w:t>小张和小孙都考上了北大。</w:t>
      </w:r>
    </w:p>
    <w:p>
      <w:pPr>
        <w:pStyle w:val="9"/>
        <w:numPr>
          <w:ilvl w:val="0"/>
          <w:numId w:val="13"/>
        </w:numPr>
        <w:tabs>
          <w:tab w:val="left" w:pos="480"/>
        </w:tabs>
        <w:spacing w:before="161" w:after="0" w:line="240" w:lineRule="auto"/>
        <w:ind w:left="480" w:right="0" w:hanging="360"/>
        <w:jc w:val="left"/>
        <w:rPr>
          <w:sz w:val="24"/>
        </w:rPr>
      </w:pPr>
      <w:r>
        <w:rPr>
          <w:sz w:val="24"/>
        </w:rPr>
        <w:t>小张和小李都未考上清华。</w:t>
      </w:r>
    </w:p>
    <w:p>
      <w:pPr>
        <w:pStyle w:val="9"/>
        <w:numPr>
          <w:ilvl w:val="0"/>
          <w:numId w:val="13"/>
        </w:numPr>
        <w:tabs>
          <w:tab w:val="left" w:pos="480"/>
        </w:tabs>
        <w:spacing w:before="160" w:after="0" w:line="364" w:lineRule="auto"/>
        <w:ind w:left="120" w:right="142" w:firstLine="0"/>
        <w:jc w:val="left"/>
        <w:rPr>
          <w:sz w:val="24"/>
        </w:rPr>
      </w:pPr>
      <w:r>
        <w:rPr>
          <w:sz w:val="24"/>
        </w:rPr>
        <w:t>小张和小孙都未考上北大。                                                    31．</w:t>
      </w:r>
      <w:r>
        <w:rPr>
          <w:spacing w:val="-1"/>
          <w:sz w:val="24"/>
        </w:rPr>
        <w:t xml:space="preserve">大李和小王是某报新闻部的编辑。该报总编计划从新闻部抽调人员到经济部。总编决定： </w:t>
      </w:r>
      <w:r>
        <w:rPr>
          <w:sz w:val="24"/>
        </w:rPr>
        <w:t>未经大李和小王本人同意，将不调动两人。大李告诉总编："我不同意调动，除非我知道小王是否调动"。小王说："除非我知道大李是否调动，否则我不同意调动"。</w:t>
      </w:r>
    </w:p>
    <w:p>
      <w:pPr>
        <w:pStyle w:val="4"/>
        <w:spacing w:before="3"/>
      </w:pPr>
      <w:r>
        <w:t>如果上述三人坚持各自的决定，则可推出以下哪项结论？</w:t>
      </w:r>
    </w:p>
    <w:p>
      <w:pPr>
        <w:pStyle w:val="9"/>
        <w:numPr>
          <w:ilvl w:val="0"/>
          <w:numId w:val="14"/>
        </w:numPr>
        <w:tabs>
          <w:tab w:val="left" w:pos="480"/>
        </w:tabs>
        <w:spacing w:before="160" w:after="0" w:line="240" w:lineRule="auto"/>
        <w:ind w:left="480" w:right="0" w:hanging="360"/>
        <w:jc w:val="left"/>
        <w:rPr>
          <w:sz w:val="24"/>
        </w:rPr>
      </w:pPr>
      <w:r>
        <w:rPr>
          <w:sz w:val="24"/>
        </w:rPr>
        <w:t>两人都不可能调动。</w:t>
      </w:r>
    </w:p>
    <w:p>
      <w:pPr>
        <w:pStyle w:val="9"/>
        <w:numPr>
          <w:ilvl w:val="0"/>
          <w:numId w:val="14"/>
        </w:numPr>
        <w:tabs>
          <w:tab w:val="left" w:pos="480"/>
        </w:tabs>
        <w:spacing w:before="161" w:after="0" w:line="240" w:lineRule="auto"/>
        <w:ind w:left="480" w:right="0" w:hanging="360"/>
        <w:jc w:val="left"/>
        <w:rPr>
          <w:sz w:val="24"/>
        </w:rPr>
      </w:pPr>
      <w:r>
        <w:rPr>
          <w:sz w:val="24"/>
        </w:rPr>
        <w:t>两人都可能调动。</w:t>
      </w:r>
    </w:p>
    <w:p>
      <w:pPr>
        <w:pStyle w:val="9"/>
        <w:numPr>
          <w:ilvl w:val="0"/>
          <w:numId w:val="14"/>
        </w:numPr>
        <w:tabs>
          <w:tab w:val="left" w:pos="480"/>
        </w:tabs>
        <w:spacing w:before="160" w:after="0" w:line="240" w:lineRule="auto"/>
        <w:ind w:left="480" w:right="0" w:hanging="360"/>
        <w:jc w:val="left"/>
        <w:rPr>
          <w:sz w:val="24"/>
        </w:rPr>
      </w:pPr>
      <w:r>
        <w:rPr>
          <w:sz w:val="24"/>
        </w:rPr>
        <w:t>两人至少有一人可能调动，但不可能两人都调动。</w:t>
      </w:r>
    </w:p>
    <w:p>
      <w:pPr>
        <w:spacing w:after="0" w:line="240" w:lineRule="auto"/>
        <w:jc w:val="left"/>
        <w:rPr>
          <w:sz w:val="24"/>
        </w:rPr>
        <w:sectPr>
          <w:pgSz w:w="11910" w:h="16840"/>
          <w:pgMar w:top="1380" w:right="840" w:bottom="280" w:left="960" w:header="1052" w:footer="0" w:gutter="0"/>
          <w:cols w:space="720" w:num="1"/>
        </w:sectPr>
      </w:pPr>
    </w:p>
    <w:p>
      <w:pPr>
        <w:pStyle w:val="9"/>
        <w:numPr>
          <w:ilvl w:val="0"/>
          <w:numId w:val="14"/>
        </w:numPr>
        <w:tabs>
          <w:tab w:val="left" w:pos="480"/>
        </w:tabs>
        <w:spacing w:before="135" w:after="0" w:line="240" w:lineRule="auto"/>
        <w:ind w:left="480" w:right="0" w:hanging="360"/>
        <w:jc w:val="both"/>
        <w:rPr>
          <w:sz w:val="24"/>
        </w:rPr>
      </w:pPr>
      <w:r>
        <w:rPr>
          <w:sz w:val="24"/>
        </w:rPr>
        <w:t>要么两人都调动，要么两人都不调动。</w:t>
      </w:r>
    </w:p>
    <w:p>
      <w:pPr>
        <w:pStyle w:val="9"/>
        <w:numPr>
          <w:ilvl w:val="0"/>
          <w:numId w:val="14"/>
        </w:numPr>
        <w:tabs>
          <w:tab w:val="left" w:pos="480"/>
        </w:tabs>
        <w:spacing w:before="161" w:after="0" w:line="240" w:lineRule="auto"/>
        <w:ind w:left="480" w:right="0" w:hanging="360"/>
        <w:jc w:val="both"/>
        <w:rPr>
          <w:sz w:val="24"/>
        </w:rPr>
      </w:pPr>
      <w:r>
        <w:rPr>
          <w:sz w:val="24"/>
        </w:rPr>
        <w:t>题干的条件推不出关于两人调动的确定结论。</w:t>
      </w:r>
    </w:p>
    <w:p>
      <w:pPr>
        <w:pStyle w:val="9"/>
        <w:numPr>
          <w:ilvl w:val="0"/>
          <w:numId w:val="15"/>
        </w:numPr>
        <w:tabs>
          <w:tab w:val="left" w:pos="601"/>
        </w:tabs>
        <w:spacing w:before="160" w:after="0" w:line="364" w:lineRule="auto"/>
        <w:ind w:left="120" w:right="237" w:firstLine="0"/>
        <w:jc w:val="both"/>
        <w:rPr>
          <w:sz w:val="24"/>
        </w:rPr>
      </w:pPr>
      <w:r>
        <w:rPr>
          <w:spacing w:val="-2"/>
          <w:sz w:val="24"/>
        </w:rPr>
        <w:t>去年经纬汽车专卖店调高了营销人员的营销业绩奖励比例，专卖店李经理打算新的一年</w:t>
      </w:r>
      <w:r>
        <w:rPr>
          <w:spacing w:val="-9"/>
          <w:sz w:val="24"/>
        </w:rPr>
        <w:t xml:space="preserve">继续执行该奖励比例，因为去年该店的汽车销售数量较前年增加了 </w:t>
      </w:r>
      <w:r>
        <w:rPr>
          <w:sz w:val="24"/>
        </w:rPr>
        <w:t>16%</w:t>
      </w:r>
      <w:r>
        <w:rPr>
          <w:spacing w:val="-4"/>
          <w:sz w:val="24"/>
        </w:rPr>
        <w:t>。陈副经理对此持怀疑</w:t>
      </w:r>
      <w:r>
        <w:rPr>
          <w:spacing w:val="-11"/>
          <w:sz w:val="24"/>
        </w:rPr>
        <w:t>态度。她指出，他们的竟争对手并没有调整营销人员的奖励比例，但在过去的一年也出现了类</w:t>
      </w:r>
      <w:r>
        <w:rPr>
          <w:spacing w:val="-4"/>
          <w:sz w:val="24"/>
        </w:rPr>
        <w:t>似的增长。</w:t>
      </w:r>
    </w:p>
    <w:p>
      <w:pPr>
        <w:pStyle w:val="4"/>
        <w:ind w:left="0"/>
      </w:pPr>
    </w:p>
    <w:p>
      <w:pPr>
        <w:pStyle w:val="4"/>
        <w:spacing w:before="163"/>
      </w:pPr>
      <w:r>
        <w:t>以下哪项最为恰当地概括了陈副经理的质疑方法？</w:t>
      </w:r>
    </w:p>
    <w:p>
      <w:pPr>
        <w:pStyle w:val="9"/>
        <w:numPr>
          <w:ilvl w:val="0"/>
          <w:numId w:val="16"/>
        </w:numPr>
        <w:tabs>
          <w:tab w:val="left" w:pos="480"/>
        </w:tabs>
        <w:spacing w:before="161" w:after="0" w:line="240" w:lineRule="auto"/>
        <w:ind w:left="480" w:right="0" w:hanging="360"/>
        <w:jc w:val="both"/>
        <w:rPr>
          <w:sz w:val="24"/>
        </w:rPr>
      </w:pPr>
      <w:r>
        <w:rPr>
          <w:sz w:val="24"/>
        </w:rPr>
        <w:t>运用一个反例，否定李经理的一般性结论。</w:t>
      </w:r>
    </w:p>
    <w:p>
      <w:pPr>
        <w:pStyle w:val="9"/>
        <w:numPr>
          <w:ilvl w:val="0"/>
          <w:numId w:val="16"/>
        </w:numPr>
        <w:tabs>
          <w:tab w:val="left" w:pos="480"/>
        </w:tabs>
        <w:spacing w:before="160" w:after="0" w:line="240" w:lineRule="auto"/>
        <w:ind w:left="480" w:right="0" w:hanging="360"/>
        <w:jc w:val="left"/>
        <w:rPr>
          <w:sz w:val="24"/>
        </w:rPr>
      </w:pPr>
      <w:r>
        <w:rPr>
          <w:sz w:val="24"/>
        </w:rPr>
        <w:t>运用一个反例，说明李经理的论据不符合事实。</w:t>
      </w:r>
    </w:p>
    <w:p>
      <w:pPr>
        <w:pStyle w:val="9"/>
        <w:numPr>
          <w:ilvl w:val="0"/>
          <w:numId w:val="16"/>
        </w:numPr>
        <w:tabs>
          <w:tab w:val="left" w:pos="480"/>
        </w:tabs>
        <w:spacing w:before="161" w:after="0" w:line="240" w:lineRule="auto"/>
        <w:ind w:left="480" w:right="0" w:hanging="360"/>
        <w:jc w:val="left"/>
        <w:rPr>
          <w:sz w:val="24"/>
        </w:rPr>
      </w:pPr>
      <w:r>
        <w:rPr>
          <w:sz w:val="24"/>
        </w:rPr>
        <w:t>运用一个反例，说明李经理的论据虽然成立，但不足以推出结论。</w:t>
      </w:r>
    </w:p>
    <w:p>
      <w:pPr>
        <w:pStyle w:val="9"/>
        <w:numPr>
          <w:ilvl w:val="0"/>
          <w:numId w:val="16"/>
        </w:numPr>
        <w:tabs>
          <w:tab w:val="left" w:pos="480"/>
        </w:tabs>
        <w:spacing w:before="160" w:after="0" w:line="240" w:lineRule="auto"/>
        <w:ind w:left="480" w:right="0" w:hanging="360"/>
        <w:jc w:val="left"/>
        <w:rPr>
          <w:sz w:val="24"/>
        </w:rPr>
      </w:pPr>
      <w:r>
        <w:rPr>
          <w:sz w:val="24"/>
        </w:rPr>
        <w:t>指出李经理的论证对一个关键概念的理解和运用有误。</w:t>
      </w:r>
    </w:p>
    <w:p>
      <w:pPr>
        <w:pStyle w:val="9"/>
        <w:numPr>
          <w:ilvl w:val="0"/>
          <w:numId w:val="16"/>
        </w:numPr>
        <w:tabs>
          <w:tab w:val="left" w:pos="480"/>
        </w:tabs>
        <w:spacing w:before="161" w:after="0" w:line="240" w:lineRule="auto"/>
        <w:ind w:left="480" w:right="0" w:hanging="360"/>
        <w:jc w:val="left"/>
        <w:rPr>
          <w:sz w:val="24"/>
        </w:rPr>
      </w:pPr>
      <w:r>
        <w:rPr>
          <w:sz w:val="24"/>
        </w:rPr>
        <w:t>指出李经理的论证中包含自相矛盾的假设。</w:t>
      </w:r>
    </w:p>
    <w:p>
      <w:pPr>
        <w:pStyle w:val="9"/>
        <w:numPr>
          <w:ilvl w:val="0"/>
          <w:numId w:val="15"/>
        </w:numPr>
        <w:tabs>
          <w:tab w:val="left" w:pos="600"/>
        </w:tabs>
        <w:spacing w:before="160" w:after="0" w:line="240" w:lineRule="auto"/>
        <w:ind w:left="600" w:right="0" w:hanging="480"/>
        <w:jc w:val="left"/>
        <w:rPr>
          <w:sz w:val="24"/>
        </w:rPr>
      </w:pPr>
      <w:r>
        <w:rPr>
          <w:sz w:val="24"/>
        </w:rPr>
        <w:t>某综合性大学只有理科与文科，理科学生多于文科学生，女生多于男生。</w:t>
      </w:r>
    </w:p>
    <w:p>
      <w:pPr>
        <w:pStyle w:val="4"/>
        <w:ind w:left="0"/>
      </w:pPr>
    </w:p>
    <w:p>
      <w:pPr>
        <w:pStyle w:val="4"/>
        <w:spacing w:before="1"/>
        <w:ind w:left="0"/>
        <w:rPr>
          <w:sz w:val="25"/>
        </w:rPr>
      </w:pPr>
    </w:p>
    <w:p>
      <w:pPr>
        <w:pStyle w:val="4"/>
        <w:spacing w:line="364" w:lineRule="auto"/>
        <w:ind w:right="2782"/>
      </w:pPr>
      <w:r>
        <w:rPr>
          <w:spacing w:val="-1"/>
        </w:rPr>
        <w:t xml:space="preserve">如果上述断定为真，则以下哪项关于该大学学生的断定也一定为真？ </w:t>
      </w:r>
      <w:r>
        <w:t>Ⅰ文科的女生多于文科的男生。</w:t>
      </w:r>
    </w:p>
    <w:p>
      <w:pPr>
        <w:pStyle w:val="4"/>
        <w:spacing w:before="1" w:line="364" w:lineRule="auto"/>
        <w:ind w:right="6502"/>
      </w:pPr>
      <w:r>
        <w:t>Ⅱ理科的男生多于文科的男生。</w:t>
      </w:r>
      <w:r>
        <w:rPr>
          <w:spacing w:val="-2"/>
        </w:rPr>
        <w:t>Ⅲ 理科的女生多于文科的男生。</w:t>
      </w:r>
    </w:p>
    <w:p>
      <w:pPr>
        <w:pStyle w:val="9"/>
        <w:numPr>
          <w:ilvl w:val="0"/>
          <w:numId w:val="17"/>
        </w:numPr>
        <w:tabs>
          <w:tab w:val="left" w:pos="480"/>
        </w:tabs>
        <w:spacing w:before="1" w:after="0" w:line="240" w:lineRule="auto"/>
        <w:ind w:left="480" w:right="0" w:hanging="360"/>
        <w:jc w:val="left"/>
        <w:rPr>
          <w:sz w:val="24"/>
        </w:rPr>
      </w:pPr>
      <w:r>
        <w:rPr>
          <w:sz w:val="24"/>
        </w:rPr>
        <w:t>只有Ⅰ和Ⅱ。</w:t>
      </w:r>
    </w:p>
    <w:p>
      <w:pPr>
        <w:pStyle w:val="9"/>
        <w:numPr>
          <w:ilvl w:val="0"/>
          <w:numId w:val="17"/>
        </w:numPr>
        <w:tabs>
          <w:tab w:val="left" w:pos="480"/>
        </w:tabs>
        <w:spacing w:before="161" w:after="0" w:line="240" w:lineRule="auto"/>
        <w:ind w:left="480" w:right="0" w:hanging="360"/>
        <w:jc w:val="left"/>
        <w:rPr>
          <w:sz w:val="24"/>
        </w:rPr>
      </w:pPr>
      <w:r>
        <w:rPr>
          <w:sz w:val="24"/>
        </w:rPr>
        <w:t>只有Ⅲ。</w:t>
      </w:r>
    </w:p>
    <w:p>
      <w:pPr>
        <w:pStyle w:val="9"/>
        <w:numPr>
          <w:ilvl w:val="0"/>
          <w:numId w:val="17"/>
        </w:numPr>
        <w:tabs>
          <w:tab w:val="left" w:pos="480"/>
        </w:tabs>
        <w:spacing w:before="160" w:after="0" w:line="240" w:lineRule="auto"/>
        <w:ind w:left="480" w:right="0" w:hanging="360"/>
        <w:jc w:val="left"/>
        <w:rPr>
          <w:sz w:val="24"/>
        </w:rPr>
      </w:pPr>
      <w:r>
        <w:rPr>
          <w:sz w:val="24"/>
        </w:rPr>
        <w:t>只有Ⅱ和Ⅲ。</w:t>
      </w:r>
    </w:p>
    <w:p>
      <w:pPr>
        <w:pStyle w:val="9"/>
        <w:numPr>
          <w:ilvl w:val="0"/>
          <w:numId w:val="17"/>
        </w:numPr>
        <w:tabs>
          <w:tab w:val="left" w:pos="480"/>
        </w:tabs>
        <w:spacing w:before="161" w:after="0" w:line="240" w:lineRule="auto"/>
        <w:ind w:left="480" w:right="0" w:hanging="360"/>
        <w:jc w:val="left"/>
        <w:rPr>
          <w:sz w:val="24"/>
        </w:rPr>
      </w:pPr>
      <w:r>
        <w:rPr>
          <w:sz w:val="24"/>
        </w:rPr>
        <w:t>Ⅰ、Ⅱ和Ⅲ。</w:t>
      </w:r>
    </w:p>
    <w:p>
      <w:pPr>
        <w:pStyle w:val="9"/>
        <w:numPr>
          <w:ilvl w:val="0"/>
          <w:numId w:val="17"/>
        </w:numPr>
        <w:tabs>
          <w:tab w:val="left" w:pos="480"/>
        </w:tabs>
        <w:spacing w:before="160" w:after="0" w:line="240" w:lineRule="auto"/>
        <w:ind w:left="480" w:right="0" w:hanging="360"/>
        <w:jc w:val="left"/>
        <w:rPr>
          <w:sz w:val="24"/>
        </w:rPr>
      </w:pPr>
      <w:r>
        <w:rPr>
          <w:sz w:val="24"/>
        </w:rPr>
        <w:t>Ⅰ、Ⅱ和Ⅲ都不一定是真的。</w:t>
      </w:r>
    </w:p>
    <w:p>
      <w:pPr>
        <w:pStyle w:val="9"/>
        <w:numPr>
          <w:ilvl w:val="0"/>
          <w:numId w:val="15"/>
        </w:numPr>
        <w:tabs>
          <w:tab w:val="left" w:pos="600"/>
        </w:tabs>
        <w:spacing w:before="161" w:after="0" w:line="364" w:lineRule="auto"/>
        <w:ind w:left="120" w:right="1822" w:firstLine="0"/>
        <w:jc w:val="left"/>
        <w:rPr>
          <w:sz w:val="24"/>
        </w:rPr>
      </w:pPr>
      <w:r>
        <w:rPr>
          <w:spacing w:val="-1"/>
          <w:sz w:val="24"/>
        </w:rPr>
        <w:t>对本届奥运会所有奖牌获得者进行了尿样化验，没有发现兴历剂使用者。</w:t>
      </w:r>
      <w:r>
        <w:rPr>
          <w:sz w:val="24"/>
        </w:rPr>
        <w:t>如果以上陈述为假，则以下哪项一定为真？</w:t>
      </w:r>
    </w:p>
    <w:p>
      <w:pPr>
        <w:pStyle w:val="4"/>
        <w:spacing w:before="1" w:line="364" w:lineRule="auto"/>
        <w:ind w:right="982"/>
      </w:pPr>
      <w:r>
        <w:t>Ⅰ 或者有的奖牌获得者没有化检尿样，或者在奖牌获得者都中发现了兴奋剂使用者。Ⅱ 虽然有的奖牌获得者没有化检尿样，但还是发现了兴奋剂使用者。</w:t>
      </w:r>
    </w:p>
    <w:p>
      <w:pPr>
        <w:pStyle w:val="4"/>
        <w:spacing w:before="1"/>
      </w:pPr>
      <w:r>
        <w:t>Ⅲ 如果对所有的奖牌获得者进行了尿样化验，则一定发现了兴奋剂使用者。</w:t>
      </w:r>
    </w:p>
    <w:p>
      <w:pPr>
        <w:spacing w:after="0"/>
        <w:sectPr>
          <w:pgSz w:w="11910" w:h="16840"/>
          <w:pgMar w:top="1380" w:right="840" w:bottom="280" w:left="960" w:header="1052" w:footer="0" w:gutter="0"/>
          <w:cols w:space="720" w:num="1"/>
        </w:sectPr>
      </w:pPr>
    </w:p>
    <w:p>
      <w:pPr>
        <w:pStyle w:val="4"/>
        <w:spacing w:before="135" w:line="364" w:lineRule="auto"/>
        <w:ind w:right="8662"/>
      </w:pPr>
      <w:r>
        <w:t>A. 只有Ⅰ。B.只有Ⅱ。</w:t>
      </w:r>
    </w:p>
    <w:p>
      <w:pPr>
        <w:pStyle w:val="4"/>
        <w:spacing w:before="1" w:line="364" w:lineRule="auto"/>
        <w:ind w:right="8302"/>
      </w:pPr>
      <w:r>
        <w:t>C.  只有Ⅲ。D.只有Ⅰ和Ⅲ。E.只有Ⅱ和Ⅲ。</w:t>
      </w:r>
    </w:p>
    <w:p>
      <w:pPr>
        <w:pStyle w:val="9"/>
        <w:numPr>
          <w:ilvl w:val="0"/>
          <w:numId w:val="15"/>
        </w:numPr>
        <w:tabs>
          <w:tab w:val="left" w:pos="603"/>
        </w:tabs>
        <w:spacing w:before="2" w:after="0" w:line="364" w:lineRule="auto"/>
        <w:ind w:left="120" w:right="234" w:firstLine="0"/>
        <w:jc w:val="both"/>
        <w:rPr>
          <w:sz w:val="24"/>
        </w:rPr>
      </w:pPr>
      <w:r>
        <w:rPr>
          <w:spacing w:val="-1"/>
          <w:sz w:val="24"/>
        </w:rPr>
        <w:t xml:space="preserve">某地区过去三年日常生活必需品平均价格增长了 </w:t>
      </w:r>
      <w:r>
        <w:rPr>
          <w:sz w:val="24"/>
        </w:rPr>
        <w:t>30％。在同一时期，购买日常生活必需</w:t>
      </w:r>
      <w:r>
        <w:rPr>
          <w:spacing w:val="-6"/>
          <w:sz w:val="24"/>
        </w:rPr>
        <w:t>品的开支占家庭平均月收入的比例并未发生变化。因此，过去三年中家庭平均收入一定也增长</w:t>
      </w:r>
      <w:r>
        <w:rPr>
          <w:spacing w:val="-30"/>
          <w:sz w:val="24"/>
        </w:rPr>
        <w:t xml:space="preserve">了 </w:t>
      </w:r>
      <w:r>
        <w:rPr>
          <w:sz w:val="24"/>
        </w:rPr>
        <w:t>30％。</w:t>
      </w:r>
    </w:p>
    <w:p>
      <w:pPr>
        <w:pStyle w:val="4"/>
        <w:spacing w:before="2" w:line="364" w:lineRule="auto"/>
        <w:ind w:right="1822"/>
      </w:pPr>
      <w:r>
        <w:t>以下哪项最可能是上述论证所假设的？                                 A.</w:t>
      </w:r>
      <w:r>
        <w:rPr>
          <w:spacing w:val="-1"/>
        </w:rPr>
        <w:t>在过去三年中，平均每个家庭购买的日常生活必需品数量和质量没有变化。</w:t>
      </w:r>
    </w:p>
    <w:p>
      <w:pPr>
        <w:pStyle w:val="9"/>
        <w:numPr>
          <w:ilvl w:val="0"/>
          <w:numId w:val="18"/>
        </w:numPr>
        <w:tabs>
          <w:tab w:val="left" w:pos="480"/>
        </w:tabs>
        <w:spacing w:before="1" w:after="0" w:line="240" w:lineRule="auto"/>
        <w:ind w:left="480" w:right="0" w:hanging="360"/>
        <w:jc w:val="left"/>
        <w:rPr>
          <w:sz w:val="24"/>
        </w:rPr>
      </w:pPr>
      <w:r>
        <w:rPr>
          <w:spacing w:val="-3"/>
          <w:sz w:val="24"/>
        </w:rPr>
        <w:t xml:space="preserve">在过去三年中，除生活必需品外，其它商品平均价格的增长低于 </w:t>
      </w:r>
      <w:r>
        <w:rPr>
          <w:sz w:val="24"/>
        </w:rPr>
        <w:t>30％。</w:t>
      </w:r>
    </w:p>
    <w:p>
      <w:pPr>
        <w:pStyle w:val="9"/>
        <w:numPr>
          <w:ilvl w:val="0"/>
          <w:numId w:val="18"/>
        </w:numPr>
        <w:tabs>
          <w:tab w:val="left" w:pos="480"/>
        </w:tabs>
        <w:spacing w:before="161" w:after="0" w:line="240" w:lineRule="auto"/>
        <w:ind w:left="480" w:right="0" w:hanging="360"/>
        <w:jc w:val="left"/>
        <w:rPr>
          <w:sz w:val="24"/>
        </w:rPr>
      </w:pPr>
      <w:r>
        <w:rPr>
          <w:spacing w:val="-4"/>
          <w:sz w:val="24"/>
        </w:rPr>
        <w:t xml:space="preserve">在过去三年中，该地区家庭的数量增加了 </w:t>
      </w:r>
      <w:r>
        <w:rPr>
          <w:sz w:val="24"/>
        </w:rPr>
        <w:t>30％。</w:t>
      </w:r>
    </w:p>
    <w:p>
      <w:pPr>
        <w:pStyle w:val="9"/>
        <w:numPr>
          <w:ilvl w:val="0"/>
          <w:numId w:val="18"/>
        </w:numPr>
        <w:tabs>
          <w:tab w:val="left" w:pos="480"/>
        </w:tabs>
        <w:spacing w:before="160" w:after="0" w:line="240" w:lineRule="auto"/>
        <w:ind w:left="480" w:right="0" w:hanging="360"/>
        <w:jc w:val="left"/>
        <w:rPr>
          <w:sz w:val="24"/>
        </w:rPr>
      </w:pPr>
      <w:r>
        <w:rPr>
          <w:sz w:val="24"/>
        </w:rPr>
        <w:t>在过去三年中，家庭用于购买高档消费品的平均开支明显减少。</w:t>
      </w:r>
    </w:p>
    <w:p>
      <w:pPr>
        <w:pStyle w:val="9"/>
        <w:numPr>
          <w:ilvl w:val="0"/>
          <w:numId w:val="18"/>
        </w:numPr>
        <w:tabs>
          <w:tab w:val="left" w:pos="480"/>
        </w:tabs>
        <w:spacing w:before="161" w:after="0" w:line="364" w:lineRule="auto"/>
        <w:ind w:left="120" w:right="5062" w:firstLine="0"/>
        <w:jc w:val="left"/>
        <w:rPr>
          <w:sz w:val="24"/>
        </w:rPr>
      </w:pPr>
      <w:r>
        <w:rPr>
          <w:spacing w:val="-1"/>
          <w:sz w:val="24"/>
        </w:rPr>
        <w:t>在过去三年中，家庭平均生活水平下降了。</w:t>
      </w:r>
      <w:r>
        <w:rPr>
          <w:sz w:val="24"/>
        </w:rPr>
        <w:t>36-37</w:t>
      </w:r>
      <w:r>
        <w:rPr>
          <w:spacing w:val="-8"/>
          <w:sz w:val="24"/>
        </w:rPr>
        <w:t xml:space="preserve"> 基于以下题干：</w:t>
      </w:r>
    </w:p>
    <w:p>
      <w:pPr>
        <w:pStyle w:val="4"/>
        <w:spacing w:before="1" w:line="364" w:lineRule="auto"/>
        <w:ind w:right="237"/>
        <w:jc w:val="both"/>
      </w:pPr>
      <w:r>
        <w:rPr>
          <w:spacing w:val="-9"/>
        </w:rPr>
        <w:t xml:space="preserve">张教授：在南美洲发现的史前本质工具存在于 </w:t>
      </w:r>
      <w:r>
        <w:t>13000</w:t>
      </w:r>
      <w:r>
        <w:rPr>
          <w:spacing w:val="-13"/>
        </w:rPr>
        <w:t xml:space="preserve"> 年以前。有的考古学家认为，这些工具是</w:t>
      </w:r>
      <w:r>
        <w:rPr>
          <w:spacing w:val="-5"/>
        </w:rPr>
        <w:t>其祖先从西伯利亚迁徙到阿拉斯加的人群使用的.这一观点难以成立。因为要到达南美,这些人</w:t>
      </w:r>
      <w:r>
        <w:rPr>
          <w:spacing w:val="9"/>
        </w:rPr>
        <w:t>群必须在</w:t>
      </w:r>
      <w:r>
        <w:t>13000</w:t>
      </w:r>
      <w:r>
        <w:rPr>
          <w:spacing w:val="-9"/>
        </w:rPr>
        <w:t xml:space="preserve"> 年前经历长途跋涉,而在从阿拉斯加到南美洲之间,从未发现</w:t>
      </w:r>
      <w:r>
        <w:t>13000</w:t>
      </w:r>
      <w:r>
        <w:rPr>
          <w:spacing w:val="-17"/>
        </w:rPr>
        <w:t xml:space="preserve"> 年前的木质</w:t>
      </w:r>
      <w:r>
        <w:t>工具。</w:t>
      </w:r>
    </w:p>
    <w:p>
      <w:pPr>
        <w:pStyle w:val="4"/>
        <w:ind w:left="0"/>
      </w:pPr>
    </w:p>
    <w:p>
      <w:pPr>
        <w:pStyle w:val="4"/>
        <w:spacing w:before="163" w:line="364" w:lineRule="auto"/>
        <w:ind w:right="234"/>
      </w:pPr>
      <w:r>
        <w:t>李研究员：您恐怕忽视了：这些木质工具是在泥煤沼泽中发现的,北美很少有泥煤沼泽。木质工具在普通的泥土中几年内就会腐烂化解。                                        36．以下哪项最为准确地概括了张教授与李研究员所讨论的问题?</w:t>
      </w:r>
    </w:p>
    <w:p>
      <w:pPr>
        <w:pStyle w:val="9"/>
        <w:numPr>
          <w:ilvl w:val="0"/>
          <w:numId w:val="19"/>
        </w:numPr>
        <w:tabs>
          <w:tab w:val="left" w:pos="480"/>
        </w:tabs>
        <w:spacing w:before="2" w:after="0" w:line="240" w:lineRule="auto"/>
        <w:ind w:left="480" w:right="0" w:hanging="360"/>
        <w:jc w:val="left"/>
        <w:rPr>
          <w:sz w:val="24"/>
        </w:rPr>
      </w:pPr>
      <w:r>
        <w:rPr>
          <w:sz w:val="24"/>
        </w:rPr>
        <w:t>上述史前木质工具是否是其祖先从西伯利亚迁徙到阿拉斯加的人群使用的?</w:t>
      </w:r>
    </w:p>
    <w:p>
      <w:pPr>
        <w:pStyle w:val="9"/>
        <w:numPr>
          <w:ilvl w:val="0"/>
          <w:numId w:val="19"/>
        </w:numPr>
        <w:tabs>
          <w:tab w:val="left" w:pos="480"/>
        </w:tabs>
        <w:spacing w:before="160" w:after="0" w:line="240" w:lineRule="auto"/>
        <w:ind w:left="480" w:right="0" w:hanging="360"/>
        <w:jc w:val="left"/>
        <w:rPr>
          <w:sz w:val="24"/>
        </w:rPr>
      </w:pPr>
      <w:r>
        <w:rPr>
          <w:sz w:val="24"/>
        </w:rPr>
        <w:t>张教授的论据是否能推翻上述考古学家的结论?</w:t>
      </w:r>
    </w:p>
    <w:p>
      <w:pPr>
        <w:pStyle w:val="9"/>
        <w:numPr>
          <w:ilvl w:val="0"/>
          <w:numId w:val="19"/>
        </w:numPr>
        <w:tabs>
          <w:tab w:val="left" w:pos="480"/>
        </w:tabs>
        <w:spacing w:before="161" w:after="0" w:line="240" w:lineRule="auto"/>
        <w:ind w:left="480" w:right="0" w:hanging="360"/>
        <w:jc w:val="left"/>
        <w:rPr>
          <w:sz w:val="24"/>
        </w:rPr>
      </w:pPr>
      <w:r>
        <w:rPr>
          <w:spacing w:val="-6"/>
          <w:sz w:val="24"/>
        </w:rPr>
        <w:t xml:space="preserve">上述人群是否可能在 </w:t>
      </w:r>
      <w:r>
        <w:rPr>
          <w:sz w:val="24"/>
        </w:rPr>
        <w:t>13000</w:t>
      </w:r>
      <w:r>
        <w:rPr>
          <w:spacing w:val="-8"/>
          <w:sz w:val="24"/>
        </w:rPr>
        <w:t xml:space="preserve"> 年前完成从阿拉斯加到南美洲的长途跋涉?</w:t>
      </w:r>
    </w:p>
    <w:p>
      <w:pPr>
        <w:pStyle w:val="9"/>
        <w:numPr>
          <w:ilvl w:val="0"/>
          <w:numId w:val="19"/>
        </w:numPr>
        <w:tabs>
          <w:tab w:val="left" w:pos="480"/>
        </w:tabs>
        <w:spacing w:before="160" w:after="0" w:line="240" w:lineRule="auto"/>
        <w:ind w:left="480" w:right="0" w:hanging="360"/>
        <w:jc w:val="left"/>
        <w:rPr>
          <w:sz w:val="24"/>
        </w:rPr>
      </w:pPr>
      <w:r>
        <w:rPr>
          <w:sz w:val="24"/>
        </w:rPr>
        <w:t>上述木质工具是否只有在泥煤沼泽中才不会腐烂化解。</w:t>
      </w:r>
    </w:p>
    <w:p>
      <w:pPr>
        <w:pStyle w:val="9"/>
        <w:numPr>
          <w:ilvl w:val="0"/>
          <w:numId w:val="19"/>
        </w:numPr>
        <w:tabs>
          <w:tab w:val="left" w:pos="480"/>
        </w:tabs>
        <w:spacing w:before="161" w:after="0" w:line="364" w:lineRule="auto"/>
        <w:ind w:left="120" w:right="2782" w:firstLine="0"/>
        <w:jc w:val="left"/>
        <w:rPr>
          <w:sz w:val="24"/>
        </w:rPr>
      </w:pPr>
      <w:r>
        <w:rPr>
          <w:spacing w:val="-5"/>
          <w:sz w:val="24"/>
        </w:rPr>
        <w:t xml:space="preserve">上述史前木质工具存在于 </w:t>
      </w:r>
      <w:r>
        <w:rPr>
          <w:sz w:val="24"/>
        </w:rPr>
        <w:t>13000</w:t>
      </w:r>
      <w:r>
        <w:rPr>
          <w:spacing w:val="-9"/>
          <w:sz w:val="24"/>
        </w:rPr>
        <w:t xml:space="preserve"> 年以前的断定是否有足够的根据? </w:t>
      </w:r>
      <w:r>
        <w:rPr>
          <w:sz w:val="24"/>
        </w:rPr>
        <w:t>37．以下哪项最为准确地概括了李研究员的应对方法?</w:t>
      </w:r>
    </w:p>
    <w:p>
      <w:pPr>
        <w:spacing w:after="0" w:line="364" w:lineRule="auto"/>
        <w:jc w:val="left"/>
        <w:rPr>
          <w:sz w:val="24"/>
        </w:rPr>
        <w:sectPr>
          <w:pgSz w:w="11910" w:h="16840"/>
          <w:pgMar w:top="1380" w:right="840" w:bottom="280" w:left="960" w:header="1052" w:footer="0" w:gutter="0"/>
          <w:cols w:space="720" w:num="1"/>
        </w:sectPr>
      </w:pPr>
    </w:p>
    <w:p>
      <w:pPr>
        <w:pStyle w:val="4"/>
        <w:spacing w:before="135" w:line="364" w:lineRule="auto"/>
        <w:ind w:right="4822"/>
      </w:pPr>
      <w:r>
        <w:t>A．指出张教授的论据违背事实。            B．</w:t>
      </w:r>
      <w:r>
        <w:rPr>
          <w:spacing w:val="-1"/>
        </w:rPr>
        <w:t>引用与张教授的结论相左的权威性研究成果。</w:t>
      </w:r>
      <w:r>
        <w:t>C．指出张教授曲解了考古学家的观点。      D．质疑张教授的隐含假设。                E．指出张教授的论据实际上否定其结论。</w:t>
      </w:r>
    </w:p>
    <w:p>
      <w:pPr>
        <w:pStyle w:val="9"/>
        <w:numPr>
          <w:ilvl w:val="0"/>
          <w:numId w:val="20"/>
        </w:numPr>
        <w:tabs>
          <w:tab w:val="left" w:pos="601"/>
        </w:tabs>
        <w:spacing w:before="3" w:after="0" w:line="364" w:lineRule="auto"/>
        <w:ind w:left="120" w:right="117" w:firstLine="0"/>
        <w:jc w:val="left"/>
        <w:rPr>
          <w:sz w:val="24"/>
        </w:rPr>
      </w:pPr>
      <w:r>
        <w:rPr>
          <w:sz w:val="24"/>
        </w:rPr>
        <w:t>一些人类学家认为,如果不具备应付各种自然环境的能力,人类在史前年代不可能幸存下来</w:t>
      </w:r>
      <w:r>
        <w:rPr>
          <w:spacing w:val="-5"/>
          <w:sz w:val="24"/>
        </w:rPr>
        <w:t>.然而相当多的证据表明,阿法种南猿,一种与早期人类有关的史前物种,在各种自然环境中顽强生存的能力并不亚于史前人类,但最终灭绝了。因此,人类学家的上述观点是错误的。</w:t>
      </w:r>
    </w:p>
    <w:p>
      <w:pPr>
        <w:pStyle w:val="4"/>
        <w:spacing w:before="2"/>
      </w:pPr>
      <w:r>
        <w:t>上述推理的漏洞也类似地出现在以下哪项中?</w:t>
      </w:r>
    </w:p>
    <w:p>
      <w:pPr>
        <w:pStyle w:val="9"/>
        <w:numPr>
          <w:ilvl w:val="1"/>
          <w:numId w:val="20"/>
        </w:numPr>
        <w:tabs>
          <w:tab w:val="left" w:pos="554"/>
        </w:tabs>
        <w:spacing w:before="160" w:after="0" w:line="364" w:lineRule="auto"/>
        <w:ind w:left="120" w:right="237" w:firstLine="0"/>
        <w:jc w:val="left"/>
        <w:rPr>
          <w:sz w:val="24"/>
        </w:rPr>
      </w:pPr>
      <w:r>
        <w:rPr>
          <w:spacing w:val="-4"/>
          <w:sz w:val="24"/>
        </w:rPr>
        <w:t>大张认识到赌博是有害的,但就是改不掉。因此,"不认识错误就不能改正错误"这一断定是</w:t>
      </w:r>
      <w:r>
        <w:rPr>
          <w:sz w:val="24"/>
        </w:rPr>
        <w:t>不成立的。</w:t>
      </w:r>
    </w:p>
    <w:p>
      <w:pPr>
        <w:pStyle w:val="9"/>
        <w:numPr>
          <w:ilvl w:val="1"/>
          <w:numId w:val="20"/>
        </w:numPr>
        <w:tabs>
          <w:tab w:val="left" w:pos="611"/>
        </w:tabs>
        <w:spacing w:before="2" w:after="0" w:line="364" w:lineRule="auto"/>
        <w:ind w:left="120" w:right="231" w:firstLine="0"/>
        <w:jc w:val="left"/>
        <w:rPr>
          <w:sz w:val="24"/>
        </w:rPr>
      </w:pPr>
      <w:r>
        <w:rPr>
          <w:spacing w:val="3"/>
          <w:sz w:val="24"/>
        </w:rPr>
        <w:t xml:space="preserve">已经找到了证明造成艾克矿难是操作失误的证据。因此,关于艾克矿难起因于设备老化, </w:t>
      </w:r>
      <w:r>
        <w:rPr>
          <w:sz w:val="24"/>
        </w:rPr>
        <w:t>年久失修的猜测是不成立的。</w:t>
      </w:r>
    </w:p>
    <w:p>
      <w:pPr>
        <w:pStyle w:val="9"/>
        <w:numPr>
          <w:ilvl w:val="1"/>
          <w:numId w:val="20"/>
        </w:numPr>
        <w:tabs>
          <w:tab w:val="left" w:pos="600"/>
        </w:tabs>
        <w:spacing w:before="1" w:after="0" w:line="240" w:lineRule="auto"/>
        <w:ind w:left="600" w:right="0" w:hanging="480"/>
        <w:jc w:val="left"/>
        <w:rPr>
          <w:sz w:val="24"/>
        </w:rPr>
      </w:pPr>
      <w:r>
        <w:rPr>
          <w:sz w:val="24"/>
        </w:rPr>
        <w:t>大李图便宜,买了双旅游鞋,穿不了几天就坏了。因此,怀疑"便宜无好货"是没道理的。</w:t>
      </w:r>
    </w:p>
    <w:p>
      <w:pPr>
        <w:pStyle w:val="9"/>
        <w:numPr>
          <w:ilvl w:val="1"/>
          <w:numId w:val="20"/>
        </w:numPr>
        <w:tabs>
          <w:tab w:val="left" w:pos="600"/>
        </w:tabs>
        <w:spacing w:before="160" w:after="0" w:line="240" w:lineRule="auto"/>
        <w:ind w:left="600" w:right="0" w:hanging="480"/>
        <w:jc w:val="left"/>
        <w:rPr>
          <w:sz w:val="24"/>
        </w:rPr>
      </w:pPr>
      <w:r>
        <w:rPr>
          <w:sz w:val="24"/>
        </w:rPr>
        <w:t>既然不怀疑小赵可能考上大学,那就没有理由担心小赵可能考不上大学。</w:t>
      </w:r>
    </w:p>
    <w:p>
      <w:pPr>
        <w:pStyle w:val="9"/>
        <w:numPr>
          <w:ilvl w:val="1"/>
          <w:numId w:val="20"/>
        </w:numPr>
        <w:tabs>
          <w:tab w:val="left" w:pos="600"/>
        </w:tabs>
        <w:spacing w:before="161" w:after="0" w:line="364" w:lineRule="auto"/>
        <w:ind w:left="120" w:right="1942" w:firstLine="0"/>
        <w:jc w:val="left"/>
        <w:rPr>
          <w:sz w:val="24"/>
        </w:rPr>
      </w:pPr>
      <w:r>
        <w:rPr>
          <w:spacing w:val="-1"/>
          <w:sz w:val="24"/>
        </w:rPr>
        <w:t>既然怀疑小赵一定能考上大学,那就没有理由怀疑小赵一定考不上大学。</w:t>
      </w:r>
      <w:r>
        <w:rPr>
          <w:sz w:val="24"/>
        </w:rPr>
        <w:t>39．关于甲班体育达标测试,三位老师有如下预测：</w:t>
      </w:r>
    </w:p>
    <w:p>
      <w:pPr>
        <w:pStyle w:val="4"/>
        <w:spacing w:before="1" w:line="364" w:lineRule="auto"/>
        <w:ind w:right="6142"/>
      </w:pPr>
      <w:r>
        <w:t>张老师说："不会所有人都不及格"。李老师说："有人会不及格"。</w:t>
      </w:r>
    </w:p>
    <w:p>
      <w:pPr>
        <w:pStyle w:val="4"/>
        <w:spacing w:before="1"/>
      </w:pPr>
      <w:r>
        <w:t>王老师说："班长和学习委员都能及格"。</w:t>
      </w:r>
    </w:p>
    <w:p>
      <w:pPr>
        <w:pStyle w:val="4"/>
        <w:spacing w:before="161"/>
      </w:pPr>
      <w:r>
        <w:t>如果三位老师中只有一人的预测正确,则以下哪项一定为真?</w:t>
      </w:r>
    </w:p>
    <w:p>
      <w:pPr>
        <w:pStyle w:val="9"/>
        <w:numPr>
          <w:ilvl w:val="0"/>
          <w:numId w:val="21"/>
        </w:numPr>
        <w:tabs>
          <w:tab w:val="left" w:pos="600"/>
        </w:tabs>
        <w:spacing w:before="160" w:after="0" w:line="240" w:lineRule="auto"/>
        <w:ind w:left="600" w:right="0" w:hanging="480"/>
        <w:jc w:val="left"/>
        <w:rPr>
          <w:sz w:val="24"/>
        </w:rPr>
      </w:pPr>
      <w:r>
        <w:rPr>
          <w:sz w:val="24"/>
        </w:rPr>
        <w:t>班长和学习委员都没及格。</w:t>
      </w:r>
    </w:p>
    <w:p>
      <w:pPr>
        <w:pStyle w:val="9"/>
        <w:numPr>
          <w:ilvl w:val="0"/>
          <w:numId w:val="21"/>
        </w:numPr>
        <w:tabs>
          <w:tab w:val="left" w:pos="600"/>
        </w:tabs>
        <w:spacing w:before="161" w:after="0" w:line="240" w:lineRule="auto"/>
        <w:ind w:left="600" w:right="0" w:hanging="480"/>
        <w:jc w:val="left"/>
        <w:rPr>
          <w:sz w:val="24"/>
        </w:rPr>
      </w:pPr>
      <w:r>
        <w:rPr>
          <w:sz w:val="24"/>
        </w:rPr>
        <w:t>班长和学习委员都及格了。</w:t>
      </w:r>
    </w:p>
    <w:p>
      <w:pPr>
        <w:pStyle w:val="9"/>
        <w:numPr>
          <w:ilvl w:val="0"/>
          <w:numId w:val="21"/>
        </w:numPr>
        <w:tabs>
          <w:tab w:val="left" w:pos="600"/>
        </w:tabs>
        <w:spacing w:before="160" w:after="0" w:line="240" w:lineRule="auto"/>
        <w:ind w:left="600" w:right="0" w:hanging="480"/>
        <w:jc w:val="left"/>
        <w:rPr>
          <w:sz w:val="24"/>
        </w:rPr>
      </w:pPr>
      <w:r>
        <w:rPr>
          <w:sz w:val="24"/>
        </w:rPr>
        <w:t>班长及格,但学习委员没及格。</w:t>
      </w:r>
    </w:p>
    <w:p>
      <w:pPr>
        <w:pStyle w:val="9"/>
        <w:numPr>
          <w:ilvl w:val="0"/>
          <w:numId w:val="21"/>
        </w:numPr>
        <w:tabs>
          <w:tab w:val="left" w:pos="600"/>
        </w:tabs>
        <w:spacing w:before="161" w:after="0" w:line="240" w:lineRule="auto"/>
        <w:ind w:left="600" w:right="0" w:hanging="480"/>
        <w:jc w:val="left"/>
        <w:rPr>
          <w:sz w:val="24"/>
        </w:rPr>
      </w:pPr>
      <w:r>
        <w:rPr>
          <w:sz w:val="24"/>
        </w:rPr>
        <w:t>班长没及格,但学习委员及格了。</w:t>
      </w:r>
    </w:p>
    <w:p>
      <w:pPr>
        <w:pStyle w:val="9"/>
        <w:numPr>
          <w:ilvl w:val="0"/>
          <w:numId w:val="21"/>
        </w:numPr>
        <w:tabs>
          <w:tab w:val="left" w:pos="600"/>
        </w:tabs>
        <w:spacing w:before="160" w:after="0" w:line="364" w:lineRule="auto"/>
        <w:ind w:left="120" w:right="6862" w:firstLine="0"/>
        <w:jc w:val="left"/>
        <w:rPr>
          <w:sz w:val="24"/>
        </w:rPr>
      </w:pPr>
      <w:r>
        <w:rPr>
          <w:spacing w:val="-2"/>
          <w:sz w:val="24"/>
        </w:rPr>
        <w:t>以上各项都不一定为真。</w:t>
      </w:r>
      <w:r>
        <w:rPr>
          <w:sz w:val="24"/>
        </w:rPr>
        <w:t>40-41</w:t>
      </w:r>
      <w:r>
        <w:rPr>
          <w:spacing w:val="-8"/>
          <w:sz w:val="24"/>
        </w:rPr>
        <w:t xml:space="preserve"> 基于以下题干：</w:t>
      </w:r>
    </w:p>
    <w:p>
      <w:pPr>
        <w:pStyle w:val="4"/>
        <w:spacing w:before="1" w:line="364" w:lineRule="auto"/>
        <w:ind w:right="233"/>
      </w:pPr>
      <w:r>
        <w:t>因为照片的影象是通过光线与胶片的接触形成的,所以每张照片都具有一定的真实性。但是, 从不同角度拍摄的照片总是反映了物体某个侧面的真实而不是全部的真实,在这个意义上,照</w:t>
      </w:r>
    </w:p>
    <w:p>
      <w:pPr>
        <w:spacing w:after="0" w:line="364" w:lineRule="auto"/>
        <w:sectPr>
          <w:pgSz w:w="11910" w:h="16840"/>
          <w:pgMar w:top="1380" w:right="840" w:bottom="280" w:left="960" w:header="1052" w:footer="0" w:gutter="0"/>
          <w:cols w:space="720" w:num="1"/>
        </w:sectPr>
      </w:pPr>
    </w:p>
    <w:p>
      <w:pPr>
        <w:pStyle w:val="4"/>
        <w:spacing w:before="135"/>
      </w:pPr>
      <w:r>
        <w:t>片又是不真实的。因此,在目前的技术条件下,以照片作为证据是不恰当的,特别是在法庭上。</w:t>
      </w:r>
    </w:p>
    <w:p>
      <w:pPr>
        <w:pStyle w:val="4"/>
        <w:ind w:left="0"/>
      </w:pPr>
    </w:p>
    <w:p>
      <w:pPr>
        <w:pStyle w:val="4"/>
        <w:spacing w:before="1"/>
        <w:ind w:left="0"/>
        <w:rPr>
          <w:sz w:val="25"/>
        </w:rPr>
      </w:pPr>
    </w:p>
    <w:p>
      <w:pPr>
        <w:pStyle w:val="4"/>
        <w:spacing w:line="364" w:lineRule="auto"/>
        <w:ind w:right="3262"/>
      </w:pPr>
      <w:r>
        <w:t>40．以下哪项是上述论证所假设的?                       A．不完全反映全部真实的东西不能成为恰当的证据。       B．全部的真实性是不可把握的。                         C．目前的法庭审理都把照片作为重要物证。               D．</w:t>
      </w:r>
      <w:r>
        <w:rPr>
          <w:spacing w:val="-1"/>
        </w:rPr>
        <w:t>如果从不同角度拍摄一个物体,就可以把握它的全部真实性。</w:t>
      </w:r>
      <w:r>
        <w:t>E．法庭具有判定任一证据真伪的能力。                  41．以下哪项如果为真,最能削弱上述论证?</w:t>
      </w:r>
    </w:p>
    <w:p>
      <w:pPr>
        <w:pStyle w:val="4"/>
        <w:spacing w:before="4" w:line="364" w:lineRule="auto"/>
        <w:ind w:right="1222"/>
      </w:pPr>
      <w:r>
        <w:t>A．</w:t>
      </w:r>
      <w:r>
        <w:rPr>
          <w:spacing w:val="-1"/>
        </w:rPr>
        <w:t>摄影技术是不断发展的,理论上说,全景照片可以从外观上反映物体的全部真实。</w:t>
      </w:r>
      <w:r>
        <w:t>B．任何证据只需要反映事实的某个侧面。                                  C．在法庭审理中,有些照片虽然不能成为证据,但有重要的参考价值。          D．有些照片是通过技术手段合成或伪造的。                                E．就反映真实性而言,照片的质量有很大的差别。</w:t>
      </w:r>
    </w:p>
    <w:p>
      <w:pPr>
        <w:pStyle w:val="9"/>
        <w:numPr>
          <w:ilvl w:val="0"/>
          <w:numId w:val="22"/>
        </w:numPr>
        <w:tabs>
          <w:tab w:val="left" w:pos="601"/>
        </w:tabs>
        <w:spacing w:before="3" w:after="0" w:line="364" w:lineRule="auto"/>
        <w:ind w:left="120" w:right="117" w:firstLine="0"/>
        <w:jc w:val="left"/>
        <w:rPr>
          <w:sz w:val="24"/>
        </w:rPr>
      </w:pPr>
      <w:r>
        <w:rPr>
          <w:spacing w:val="-3"/>
          <w:sz w:val="24"/>
        </w:rPr>
        <w:t>如果一个学校的大多数学生都具备足够的文学欣赏水平和道德自律意识,那么,像《红粉梦</w:t>
      </w:r>
      <w:r>
        <w:rPr>
          <w:spacing w:val="-13"/>
          <w:sz w:val="24"/>
        </w:rPr>
        <w:t xml:space="preserve">》和《演艺十八钗》这样的出版物就不可能成为在该校学生中销售最多的书。去年在 </w:t>
      </w:r>
      <w:r>
        <w:rPr>
          <w:sz w:val="24"/>
        </w:rPr>
        <w:t>H</w:t>
      </w:r>
      <w:r>
        <w:rPr>
          <w:spacing w:val="-15"/>
          <w:sz w:val="24"/>
        </w:rPr>
        <w:t xml:space="preserve"> 学院的</w:t>
      </w:r>
      <w:r>
        <w:rPr>
          <w:spacing w:val="-20"/>
          <w:sz w:val="24"/>
        </w:rPr>
        <w:t>学生中,《演艺十八钗》的销售量仅次于《红粉梦》。</w:t>
      </w:r>
    </w:p>
    <w:p>
      <w:pPr>
        <w:pStyle w:val="4"/>
        <w:spacing w:before="2"/>
      </w:pPr>
      <w:r>
        <w:t>如果上述断定为真,则以下哪项一定为真?</w:t>
      </w:r>
    </w:p>
    <w:p>
      <w:pPr>
        <w:pStyle w:val="4"/>
        <w:spacing w:before="160"/>
      </w:pPr>
      <w:r>
        <w:t>Ⅰ去看 H 学院的大多数学生都购买了《红粉梦》或《演艺十八钗》。</w:t>
      </w:r>
    </w:p>
    <w:p>
      <w:pPr>
        <w:pStyle w:val="4"/>
        <w:spacing w:before="161" w:line="364" w:lineRule="auto"/>
        <w:ind w:right="976"/>
      </w:pPr>
      <w:r>
        <w:t>ⅡH 学院的大多数学生既不具备足够的文学欣赏水平,也不具备足够的道德自律意识。ⅢH 学院至少有些学生不具备足够的文学欣赏水平,或者不具备足够的道德自律意识。</w:t>
      </w:r>
    </w:p>
    <w:p>
      <w:pPr>
        <w:pStyle w:val="9"/>
        <w:numPr>
          <w:ilvl w:val="0"/>
          <w:numId w:val="23"/>
        </w:numPr>
        <w:tabs>
          <w:tab w:val="left" w:pos="480"/>
        </w:tabs>
        <w:spacing w:before="1" w:after="0" w:line="240" w:lineRule="auto"/>
        <w:ind w:left="480" w:right="0" w:hanging="360"/>
        <w:jc w:val="left"/>
        <w:rPr>
          <w:sz w:val="24"/>
        </w:rPr>
      </w:pPr>
      <w:r>
        <w:rPr>
          <w:sz w:val="24"/>
        </w:rPr>
        <w:t>只有Ⅰ。</w:t>
      </w:r>
    </w:p>
    <w:p>
      <w:pPr>
        <w:pStyle w:val="9"/>
        <w:numPr>
          <w:ilvl w:val="0"/>
          <w:numId w:val="23"/>
        </w:numPr>
        <w:tabs>
          <w:tab w:val="left" w:pos="480"/>
        </w:tabs>
        <w:spacing w:before="161" w:after="0" w:line="240" w:lineRule="auto"/>
        <w:ind w:left="480" w:right="0" w:hanging="360"/>
        <w:jc w:val="left"/>
        <w:rPr>
          <w:sz w:val="24"/>
        </w:rPr>
      </w:pPr>
      <w:r>
        <w:rPr>
          <w:sz w:val="24"/>
        </w:rPr>
        <w:t>只有Ⅱ。</w:t>
      </w:r>
    </w:p>
    <w:p>
      <w:pPr>
        <w:pStyle w:val="9"/>
        <w:numPr>
          <w:ilvl w:val="0"/>
          <w:numId w:val="23"/>
        </w:numPr>
        <w:tabs>
          <w:tab w:val="left" w:pos="480"/>
        </w:tabs>
        <w:spacing w:before="160" w:after="0" w:line="240" w:lineRule="auto"/>
        <w:ind w:left="480" w:right="0" w:hanging="360"/>
        <w:jc w:val="left"/>
        <w:rPr>
          <w:sz w:val="24"/>
        </w:rPr>
      </w:pPr>
      <w:r>
        <w:rPr>
          <w:sz w:val="24"/>
        </w:rPr>
        <w:t>只有Ⅲ。</w:t>
      </w:r>
    </w:p>
    <w:p>
      <w:pPr>
        <w:pStyle w:val="9"/>
        <w:numPr>
          <w:ilvl w:val="0"/>
          <w:numId w:val="23"/>
        </w:numPr>
        <w:tabs>
          <w:tab w:val="left" w:pos="480"/>
        </w:tabs>
        <w:spacing w:before="161" w:after="0" w:line="240" w:lineRule="auto"/>
        <w:ind w:left="480" w:right="0" w:hanging="360"/>
        <w:jc w:val="left"/>
        <w:rPr>
          <w:sz w:val="24"/>
        </w:rPr>
      </w:pPr>
      <w:r>
        <w:rPr>
          <w:sz w:val="24"/>
        </w:rPr>
        <w:t>Ⅱ和Ⅲ。</w:t>
      </w:r>
    </w:p>
    <w:p>
      <w:pPr>
        <w:pStyle w:val="9"/>
        <w:numPr>
          <w:ilvl w:val="0"/>
          <w:numId w:val="23"/>
        </w:numPr>
        <w:tabs>
          <w:tab w:val="left" w:pos="480"/>
        </w:tabs>
        <w:spacing w:before="160" w:after="0" w:line="240" w:lineRule="auto"/>
        <w:ind w:left="480" w:right="0" w:hanging="360"/>
        <w:jc w:val="left"/>
        <w:rPr>
          <w:sz w:val="24"/>
        </w:rPr>
      </w:pPr>
      <w:r>
        <w:rPr>
          <w:sz w:val="24"/>
        </w:rPr>
        <w:t>Ⅰ, Ⅱ 和Ⅲ。</w:t>
      </w:r>
    </w:p>
    <w:p>
      <w:pPr>
        <w:pStyle w:val="9"/>
        <w:numPr>
          <w:ilvl w:val="0"/>
          <w:numId w:val="22"/>
        </w:numPr>
        <w:tabs>
          <w:tab w:val="left" w:pos="600"/>
        </w:tabs>
        <w:spacing w:before="161" w:after="0" w:line="364" w:lineRule="auto"/>
        <w:ind w:left="120" w:right="2062" w:firstLine="0"/>
        <w:jc w:val="left"/>
        <w:rPr>
          <w:sz w:val="24"/>
        </w:rPr>
      </w:pPr>
      <w:r>
        <w:rPr>
          <w:spacing w:val="-1"/>
          <w:sz w:val="24"/>
        </w:rPr>
        <w:t>这次新机种试飞只是一次例行试验，既不能算成功，也不能算不成功。</w:t>
      </w:r>
      <w:r>
        <w:rPr>
          <w:sz w:val="24"/>
        </w:rPr>
        <w:t>以下哪项对于题干的评价最为恰当?</w:t>
      </w:r>
    </w:p>
    <w:p>
      <w:pPr>
        <w:pStyle w:val="4"/>
        <w:spacing w:before="1"/>
      </w:pPr>
      <w:r>
        <w:t>题干的陈述没有漏洞。</w:t>
      </w:r>
    </w:p>
    <w:p>
      <w:pPr>
        <w:spacing w:after="0"/>
        <w:sectPr>
          <w:pgSz w:w="11910" w:h="16840"/>
          <w:pgMar w:top="1380" w:right="840" w:bottom="280" w:left="960" w:header="1052" w:footer="0" w:gutter="0"/>
          <w:cols w:space="720" w:num="1"/>
        </w:sectPr>
      </w:pPr>
    </w:p>
    <w:p>
      <w:pPr>
        <w:pStyle w:val="9"/>
        <w:numPr>
          <w:ilvl w:val="0"/>
          <w:numId w:val="24"/>
        </w:numPr>
        <w:tabs>
          <w:tab w:val="left" w:pos="480"/>
        </w:tabs>
        <w:spacing w:before="135" w:after="0" w:line="364" w:lineRule="auto"/>
        <w:ind w:left="120" w:right="117" w:firstLine="0"/>
        <w:jc w:val="left"/>
        <w:rPr>
          <w:sz w:val="24"/>
        </w:rPr>
      </w:pPr>
      <w:r>
        <w:rPr>
          <w:spacing w:val="-9"/>
          <w:sz w:val="24"/>
        </w:rPr>
        <w:t xml:space="preserve">题干的陈述有漏洞，这一漏洞也出现在后面的陈述中：这次关于物价问题的社会调查结果， </w:t>
      </w:r>
      <w:r>
        <w:rPr>
          <w:sz w:val="24"/>
        </w:rPr>
        <w:t>既不能说完全反映了民意，也不能说一点也没有反映民意。</w:t>
      </w:r>
    </w:p>
    <w:p>
      <w:pPr>
        <w:pStyle w:val="9"/>
        <w:numPr>
          <w:ilvl w:val="0"/>
          <w:numId w:val="24"/>
        </w:numPr>
        <w:tabs>
          <w:tab w:val="left" w:pos="480"/>
        </w:tabs>
        <w:spacing w:before="1" w:after="0" w:line="364" w:lineRule="auto"/>
        <w:ind w:left="120" w:right="117" w:firstLine="0"/>
        <w:jc w:val="left"/>
        <w:rPr>
          <w:sz w:val="24"/>
        </w:rPr>
      </w:pPr>
      <w:r>
        <w:rPr>
          <w:spacing w:val="-8"/>
          <w:sz w:val="24"/>
        </w:rPr>
        <w:t xml:space="preserve">题干的陈述有漏洞，这一漏洞也出现在后面的陈述中：这次考前辅导，既不能说完全成功， </w:t>
      </w:r>
      <w:r>
        <w:rPr>
          <w:sz w:val="24"/>
        </w:rPr>
        <w:t>也不能说彻底失败。</w:t>
      </w:r>
    </w:p>
    <w:p>
      <w:pPr>
        <w:pStyle w:val="9"/>
        <w:numPr>
          <w:ilvl w:val="0"/>
          <w:numId w:val="24"/>
        </w:numPr>
        <w:tabs>
          <w:tab w:val="left" w:pos="483"/>
        </w:tabs>
        <w:spacing w:before="2" w:after="0" w:line="364" w:lineRule="auto"/>
        <w:ind w:left="120" w:right="234" w:firstLine="0"/>
        <w:jc w:val="left"/>
        <w:rPr>
          <w:sz w:val="24"/>
        </w:rPr>
      </w:pPr>
      <w:r>
        <w:rPr>
          <w:sz w:val="24"/>
        </w:rPr>
        <w:t>题干的陈述有漏洞，这一漏洞也出现在后面的陈述中：人有特异功能，既不是被事实证明的科学结论，也不是纯属欺诈的伪科学结论。</w:t>
      </w:r>
    </w:p>
    <w:p>
      <w:pPr>
        <w:pStyle w:val="9"/>
        <w:numPr>
          <w:ilvl w:val="0"/>
          <w:numId w:val="24"/>
        </w:numPr>
        <w:tabs>
          <w:tab w:val="left" w:pos="483"/>
        </w:tabs>
        <w:spacing w:before="1" w:after="0" w:line="364" w:lineRule="auto"/>
        <w:ind w:left="120" w:right="234" w:firstLine="0"/>
        <w:jc w:val="left"/>
        <w:rPr>
          <w:sz w:val="24"/>
        </w:rPr>
      </w:pPr>
      <w:r>
        <w:rPr>
          <w:sz w:val="24"/>
        </w:rPr>
        <w:t>题干的陈述有漏洞，这一漏洞也出现在后面的陈述中：在即将举行的大学生辩论赛中，我不认为我校代表队一定能进入前四名，我也不认为我校代表队可能进入前四名。</w:t>
      </w:r>
    </w:p>
    <w:p>
      <w:pPr>
        <w:pStyle w:val="9"/>
        <w:numPr>
          <w:ilvl w:val="0"/>
          <w:numId w:val="22"/>
        </w:numPr>
        <w:tabs>
          <w:tab w:val="left" w:pos="567"/>
        </w:tabs>
        <w:spacing w:before="1" w:after="0" w:line="364" w:lineRule="auto"/>
        <w:ind w:left="120" w:right="237" w:firstLine="0"/>
        <w:jc w:val="both"/>
        <w:rPr>
          <w:sz w:val="24"/>
        </w:rPr>
      </w:pPr>
      <w:r>
        <w:rPr>
          <w:sz w:val="24"/>
        </w:rPr>
        <w:t>S</w:t>
      </w:r>
      <w:r>
        <w:rPr>
          <w:spacing w:val="-9"/>
          <w:sz w:val="24"/>
        </w:rPr>
        <w:t xml:space="preserve"> 市持有驾驶证的人员数量较五年前增加了数十万，但交通死亡事故却较五年前有明显的</w:t>
      </w:r>
      <w:r>
        <w:rPr>
          <w:spacing w:val="-13"/>
          <w:sz w:val="24"/>
        </w:rPr>
        <w:t xml:space="preserve">减少。由此可以得出结论：目前 </w:t>
      </w:r>
      <w:r>
        <w:rPr>
          <w:sz w:val="24"/>
        </w:rPr>
        <w:t>S</w:t>
      </w:r>
      <w:r>
        <w:rPr>
          <w:spacing w:val="-10"/>
          <w:sz w:val="24"/>
        </w:rPr>
        <w:t xml:space="preserve"> 市驾驶员的驾驶技术熟练程度较五年前有明显的提高。以下</w:t>
      </w:r>
      <w:r>
        <w:rPr>
          <w:sz w:val="24"/>
        </w:rPr>
        <w:t>各项如果为真，都能削弱上述论证，除了</w:t>
      </w:r>
    </w:p>
    <w:p>
      <w:pPr>
        <w:pStyle w:val="9"/>
        <w:numPr>
          <w:ilvl w:val="0"/>
          <w:numId w:val="25"/>
        </w:numPr>
        <w:tabs>
          <w:tab w:val="left" w:pos="480"/>
        </w:tabs>
        <w:spacing w:before="2" w:after="0" w:line="240" w:lineRule="auto"/>
        <w:ind w:left="480" w:right="0" w:hanging="360"/>
        <w:jc w:val="both"/>
        <w:rPr>
          <w:sz w:val="24"/>
        </w:rPr>
      </w:pPr>
      <w:r>
        <w:rPr>
          <w:sz w:val="24"/>
        </w:rPr>
        <w:t>交通事故的主要原因是驾驶员违反交通规则。</w:t>
      </w:r>
    </w:p>
    <w:p>
      <w:pPr>
        <w:pStyle w:val="9"/>
        <w:numPr>
          <w:ilvl w:val="0"/>
          <w:numId w:val="25"/>
        </w:numPr>
        <w:tabs>
          <w:tab w:val="left" w:pos="480"/>
        </w:tabs>
        <w:spacing w:before="160" w:after="0" w:line="240" w:lineRule="auto"/>
        <w:ind w:left="480" w:right="0" w:hanging="360"/>
        <w:jc w:val="both"/>
        <w:rPr>
          <w:sz w:val="24"/>
        </w:rPr>
      </w:pPr>
      <w:r>
        <w:rPr>
          <w:spacing w:val="-20"/>
          <w:sz w:val="24"/>
        </w:rPr>
        <w:t xml:space="preserve">目前 </w:t>
      </w:r>
      <w:r>
        <w:rPr>
          <w:sz w:val="24"/>
        </w:rPr>
        <w:t>S</w:t>
      </w:r>
      <w:r>
        <w:rPr>
          <w:spacing w:val="-8"/>
          <w:sz w:val="24"/>
        </w:rPr>
        <w:t xml:space="preserve"> 市的交通管理力度较五年前有明显加强。</w:t>
      </w:r>
    </w:p>
    <w:p>
      <w:pPr>
        <w:pStyle w:val="9"/>
        <w:numPr>
          <w:ilvl w:val="0"/>
          <w:numId w:val="25"/>
        </w:numPr>
        <w:tabs>
          <w:tab w:val="left" w:pos="480"/>
        </w:tabs>
        <w:spacing w:before="161" w:after="0" w:line="240" w:lineRule="auto"/>
        <w:ind w:left="480" w:right="0" w:hanging="360"/>
        <w:jc w:val="both"/>
        <w:rPr>
          <w:sz w:val="24"/>
        </w:rPr>
      </w:pPr>
      <w:r>
        <w:rPr>
          <w:sz w:val="24"/>
        </w:rPr>
        <w:t>S</w:t>
      </w:r>
      <w:r>
        <w:rPr>
          <w:spacing w:val="-8"/>
          <w:sz w:val="24"/>
        </w:rPr>
        <w:t xml:space="preserve"> 市加强对驾校的管理，提高了对新驾驶员的培训标准。</w:t>
      </w:r>
    </w:p>
    <w:p>
      <w:pPr>
        <w:pStyle w:val="9"/>
        <w:numPr>
          <w:ilvl w:val="0"/>
          <w:numId w:val="25"/>
        </w:numPr>
        <w:tabs>
          <w:tab w:val="left" w:pos="480"/>
        </w:tabs>
        <w:spacing w:before="160" w:after="0" w:line="240" w:lineRule="auto"/>
        <w:ind w:left="480" w:right="0" w:hanging="360"/>
        <w:jc w:val="both"/>
        <w:rPr>
          <w:sz w:val="24"/>
        </w:rPr>
      </w:pPr>
      <w:r>
        <w:rPr>
          <w:sz w:val="24"/>
        </w:rPr>
        <w:t>由于油价上涨，许多车主改乘公交车或地铁上下班。</w:t>
      </w:r>
    </w:p>
    <w:p>
      <w:pPr>
        <w:pStyle w:val="9"/>
        <w:numPr>
          <w:ilvl w:val="0"/>
          <w:numId w:val="25"/>
        </w:numPr>
        <w:tabs>
          <w:tab w:val="left" w:pos="480"/>
        </w:tabs>
        <w:spacing w:before="161" w:after="0" w:line="240" w:lineRule="auto"/>
        <w:ind w:left="480" w:right="0" w:hanging="360"/>
        <w:jc w:val="both"/>
        <w:rPr>
          <w:sz w:val="24"/>
        </w:rPr>
      </w:pPr>
      <w:r>
        <w:rPr>
          <w:sz w:val="24"/>
        </w:rPr>
        <w:t>S</w:t>
      </w:r>
      <w:r>
        <w:rPr>
          <w:spacing w:val="-8"/>
          <w:sz w:val="24"/>
        </w:rPr>
        <w:t xml:space="preserve"> 市目前的道路状况及安全设施较五年前有明显改善。</w:t>
      </w:r>
    </w:p>
    <w:p>
      <w:pPr>
        <w:pStyle w:val="9"/>
        <w:numPr>
          <w:ilvl w:val="0"/>
          <w:numId w:val="22"/>
        </w:numPr>
        <w:tabs>
          <w:tab w:val="left" w:pos="600"/>
        </w:tabs>
        <w:spacing w:before="160" w:after="0" w:line="364" w:lineRule="auto"/>
        <w:ind w:left="120" w:right="237" w:firstLine="0"/>
        <w:jc w:val="both"/>
        <w:rPr>
          <w:sz w:val="24"/>
        </w:rPr>
      </w:pPr>
      <w:r>
        <w:rPr>
          <w:spacing w:val="-8"/>
          <w:sz w:val="24"/>
        </w:rPr>
        <w:t>肖群一周工作五天，除非这周内有法定休假日。除了周五在志愿者协会，其余四天肖群都</w:t>
      </w:r>
      <w:r>
        <w:rPr>
          <w:spacing w:val="-7"/>
          <w:sz w:val="24"/>
        </w:rPr>
        <w:t>在大平保险公司上班。上周没有法定休假日。因此，上周的周一、周二、周三和周四肖群一定</w:t>
      </w:r>
      <w:r>
        <w:rPr>
          <w:sz w:val="24"/>
        </w:rPr>
        <w:t>在大平保险公司上班。</w:t>
      </w:r>
    </w:p>
    <w:p>
      <w:pPr>
        <w:pStyle w:val="4"/>
        <w:spacing w:before="2"/>
      </w:pPr>
      <w:r>
        <w:t>以下哪项是上述论证所假设的？</w:t>
      </w:r>
    </w:p>
    <w:p>
      <w:pPr>
        <w:pStyle w:val="9"/>
        <w:numPr>
          <w:ilvl w:val="0"/>
          <w:numId w:val="26"/>
        </w:numPr>
        <w:tabs>
          <w:tab w:val="left" w:pos="480"/>
        </w:tabs>
        <w:spacing w:before="161" w:after="0" w:line="240" w:lineRule="auto"/>
        <w:ind w:left="480" w:right="0" w:hanging="360"/>
        <w:jc w:val="both"/>
        <w:rPr>
          <w:sz w:val="24"/>
        </w:rPr>
      </w:pPr>
      <w:r>
        <w:rPr>
          <w:sz w:val="24"/>
        </w:rPr>
        <w:t>一周内不可能出现两天以上的法定休假日。</w:t>
      </w:r>
    </w:p>
    <w:p>
      <w:pPr>
        <w:pStyle w:val="9"/>
        <w:numPr>
          <w:ilvl w:val="0"/>
          <w:numId w:val="26"/>
        </w:numPr>
        <w:tabs>
          <w:tab w:val="left" w:pos="480"/>
        </w:tabs>
        <w:spacing w:before="160" w:after="0" w:line="240" w:lineRule="auto"/>
        <w:ind w:left="480" w:right="0" w:hanging="360"/>
        <w:jc w:val="both"/>
        <w:rPr>
          <w:sz w:val="24"/>
        </w:rPr>
      </w:pPr>
      <w:r>
        <w:rPr>
          <w:sz w:val="24"/>
        </w:rPr>
        <w:t>大平保险公司实行每周四天工作日制度。</w:t>
      </w:r>
    </w:p>
    <w:p>
      <w:pPr>
        <w:pStyle w:val="9"/>
        <w:numPr>
          <w:ilvl w:val="0"/>
          <w:numId w:val="26"/>
        </w:numPr>
        <w:tabs>
          <w:tab w:val="left" w:pos="480"/>
        </w:tabs>
        <w:spacing w:before="161" w:after="0" w:line="240" w:lineRule="auto"/>
        <w:ind w:left="480" w:right="0" w:hanging="360"/>
        <w:jc w:val="both"/>
        <w:rPr>
          <w:sz w:val="24"/>
        </w:rPr>
      </w:pPr>
      <w:r>
        <w:rPr>
          <w:sz w:val="24"/>
        </w:rPr>
        <w:t>上周的周六和周日肖群没有上班。</w:t>
      </w:r>
    </w:p>
    <w:p>
      <w:pPr>
        <w:pStyle w:val="9"/>
        <w:numPr>
          <w:ilvl w:val="0"/>
          <w:numId w:val="26"/>
        </w:numPr>
        <w:tabs>
          <w:tab w:val="left" w:pos="480"/>
        </w:tabs>
        <w:spacing w:before="160" w:after="0" w:line="240" w:lineRule="auto"/>
        <w:ind w:left="480" w:right="0" w:hanging="360"/>
        <w:jc w:val="both"/>
        <w:rPr>
          <w:sz w:val="24"/>
        </w:rPr>
      </w:pPr>
      <w:r>
        <w:rPr>
          <w:sz w:val="24"/>
        </w:rPr>
        <w:t>肖群在志愿者协会的工作与保险业有关。</w:t>
      </w:r>
    </w:p>
    <w:p>
      <w:pPr>
        <w:pStyle w:val="9"/>
        <w:numPr>
          <w:ilvl w:val="0"/>
          <w:numId w:val="26"/>
        </w:numPr>
        <w:tabs>
          <w:tab w:val="left" w:pos="480"/>
        </w:tabs>
        <w:spacing w:before="161" w:after="0" w:line="240" w:lineRule="auto"/>
        <w:ind w:left="480" w:right="0" w:hanging="360"/>
        <w:jc w:val="both"/>
        <w:rPr>
          <w:sz w:val="24"/>
        </w:rPr>
      </w:pPr>
      <w:r>
        <w:rPr>
          <w:sz w:val="24"/>
        </w:rPr>
        <w:t>肖群是个称职的雇员。</w:t>
      </w:r>
    </w:p>
    <w:p>
      <w:pPr>
        <w:pStyle w:val="9"/>
        <w:numPr>
          <w:ilvl w:val="0"/>
          <w:numId w:val="22"/>
        </w:numPr>
        <w:tabs>
          <w:tab w:val="left" w:pos="600"/>
        </w:tabs>
        <w:spacing w:before="160" w:after="0" w:line="364" w:lineRule="auto"/>
        <w:ind w:left="120" w:right="237" w:firstLine="0"/>
        <w:jc w:val="both"/>
        <w:rPr>
          <w:sz w:val="24"/>
        </w:rPr>
      </w:pPr>
      <w:r>
        <w:rPr>
          <w:spacing w:val="-7"/>
          <w:sz w:val="24"/>
        </w:rPr>
        <w:t>在接受治疗的腰肌劳损患者中，有人只接受理疗，也有人接受理疗与药物双重治疗。前都</w:t>
      </w:r>
      <w:r>
        <w:rPr>
          <w:spacing w:val="-6"/>
          <w:sz w:val="24"/>
        </w:rPr>
        <w:t>可以得到与后者相同的预期治疗效果。对于上述接受药物治疗的腰肌劳损患者来说，此种药物</w:t>
      </w:r>
      <w:r>
        <w:rPr>
          <w:sz w:val="24"/>
        </w:rPr>
        <w:t>对于获得预期的治疗效果是不可缺少的。</w:t>
      </w:r>
    </w:p>
    <w:p>
      <w:pPr>
        <w:pStyle w:val="4"/>
        <w:spacing w:before="2"/>
      </w:pPr>
      <w:r>
        <w:t>如果上述断定为真，则以下哪项一定为真？</w:t>
      </w:r>
    </w:p>
    <w:p>
      <w:pPr>
        <w:spacing w:after="0"/>
        <w:sectPr>
          <w:pgSz w:w="11910" w:h="16840"/>
          <w:pgMar w:top="1380" w:right="840" w:bottom="280" w:left="960" w:header="1052" w:footer="0" w:gutter="0"/>
          <w:cols w:space="720" w:num="1"/>
        </w:sectPr>
      </w:pPr>
    </w:p>
    <w:p>
      <w:pPr>
        <w:pStyle w:val="4"/>
        <w:spacing w:before="135" w:line="364" w:lineRule="auto"/>
        <w:ind w:right="862"/>
      </w:pPr>
      <w:r>
        <w:t>Ⅰ对于一部分腰肌劳损患者来说，要配合理疗取得治疗效果，药物治疗是不可缺少的。Ⅱ 对于一部分腰肌劳损患者来说，要取得治疗效果，药物治疗不是不可缺少的。</w:t>
      </w:r>
    </w:p>
    <w:p>
      <w:pPr>
        <w:pStyle w:val="4"/>
        <w:spacing w:before="1"/>
      </w:pPr>
      <w:r>
        <w:t>Ⅲ 对于所有腰肌劳损患者来说，要取得治疗效果，理疗是不可缺少的。</w:t>
      </w:r>
    </w:p>
    <w:p>
      <w:pPr>
        <w:pStyle w:val="9"/>
        <w:numPr>
          <w:ilvl w:val="0"/>
          <w:numId w:val="27"/>
        </w:numPr>
        <w:tabs>
          <w:tab w:val="left" w:pos="480"/>
        </w:tabs>
        <w:spacing w:before="161" w:after="0" w:line="240" w:lineRule="auto"/>
        <w:ind w:left="480" w:right="0" w:hanging="360"/>
        <w:jc w:val="left"/>
        <w:rPr>
          <w:sz w:val="24"/>
        </w:rPr>
      </w:pPr>
      <w:r>
        <w:rPr>
          <w:sz w:val="24"/>
        </w:rPr>
        <w:t>只有Ⅰ。</w:t>
      </w:r>
    </w:p>
    <w:p>
      <w:pPr>
        <w:pStyle w:val="9"/>
        <w:numPr>
          <w:ilvl w:val="0"/>
          <w:numId w:val="27"/>
        </w:numPr>
        <w:tabs>
          <w:tab w:val="left" w:pos="480"/>
        </w:tabs>
        <w:spacing w:before="160" w:after="0" w:line="240" w:lineRule="auto"/>
        <w:ind w:left="480" w:right="0" w:hanging="360"/>
        <w:jc w:val="left"/>
        <w:rPr>
          <w:sz w:val="24"/>
        </w:rPr>
      </w:pPr>
      <w:r>
        <w:rPr>
          <w:sz w:val="24"/>
        </w:rPr>
        <w:t>只有Ⅱ。</w:t>
      </w:r>
    </w:p>
    <w:p>
      <w:pPr>
        <w:pStyle w:val="9"/>
        <w:numPr>
          <w:ilvl w:val="0"/>
          <w:numId w:val="27"/>
        </w:numPr>
        <w:tabs>
          <w:tab w:val="left" w:pos="480"/>
        </w:tabs>
        <w:spacing w:before="161" w:after="0" w:line="240" w:lineRule="auto"/>
        <w:ind w:left="480" w:right="0" w:hanging="360"/>
        <w:jc w:val="left"/>
        <w:rPr>
          <w:sz w:val="24"/>
        </w:rPr>
      </w:pPr>
      <w:r>
        <w:rPr>
          <w:sz w:val="24"/>
        </w:rPr>
        <w:t>只有Ⅲ。</w:t>
      </w:r>
    </w:p>
    <w:p>
      <w:pPr>
        <w:pStyle w:val="9"/>
        <w:numPr>
          <w:ilvl w:val="0"/>
          <w:numId w:val="27"/>
        </w:numPr>
        <w:tabs>
          <w:tab w:val="left" w:pos="480"/>
        </w:tabs>
        <w:spacing w:before="160" w:after="0" w:line="240" w:lineRule="auto"/>
        <w:ind w:left="480" w:right="0" w:hanging="360"/>
        <w:jc w:val="left"/>
        <w:rPr>
          <w:sz w:val="24"/>
        </w:rPr>
      </w:pPr>
      <w:r>
        <w:rPr>
          <w:sz w:val="24"/>
        </w:rPr>
        <w:t>只有Ⅰ和Ⅱ。</w:t>
      </w:r>
    </w:p>
    <w:p>
      <w:pPr>
        <w:pStyle w:val="9"/>
        <w:numPr>
          <w:ilvl w:val="0"/>
          <w:numId w:val="27"/>
        </w:numPr>
        <w:tabs>
          <w:tab w:val="left" w:pos="480"/>
        </w:tabs>
        <w:spacing w:before="161" w:after="0" w:line="240" w:lineRule="auto"/>
        <w:ind w:left="480" w:right="0" w:hanging="360"/>
        <w:jc w:val="left"/>
        <w:rPr>
          <w:sz w:val="24"/>
        </w:rPr>
      </w:pPr>
      <w:r>
        <w:rPr>
          <w:sz w:val="24"/>
        </w:rPr>
        <w:t>Ⅰ、Ⅱ和Ⅲ。</w:t>
      </w:r>
    </w:p>
    <w:p>
      <w:pPr>
        <w:pStyle w:val="9"/>
        <w:numPr>
          <w:ilvl w:val="0"/>
          <w:numId w:val="22"/>
        </w:numPr>
        <w:tabs>
          <w:tab w:val="left" w:pos="600"/>
        </w:tabs>
        <w:spacing w:before="160" w:after="0" w:line="364" w:lineRule="auto"/>
        <w:ind w:left="120" w:right="142" w:firstLine="0"/>
        <w:jc w:val="left"/>
        <w:rPr>
          <w:sz w:val="24"/>
        </w:rPr>
      </w:pPr>
      <w:r>
        <w:rPr>
          <w:spacing w:val="-1"/>
          <w:sz w:val="24"/>
        </w:rPr>
        <w:t xml:space="preserve">在潮湿的气候中仙人掌很难成活；在寒冷的气候中柑橘很难生长。在某省的大部分地区， </w:t>
      </w:r>
      <w:r>
        <w:rPr>
          <w:sz w:val="24"/>
        </w:rPr>
        <w:t>仙人掌和柑橘至少有一种不难成活生长。</w:t>
      </w:r>
    </w:p>
    <w:p>
      <w:pPr>
        <w:pStyle w:val="4"/>
        <w:spacing w:before="2"/>
      </w:pPr>
      <w:r>
        <w:t>如果上述断定为真，则以下哪项一定为假?</w:t>
      </w:r>
    </w:p>
    <w:p>
      <w:pPr>
        <w:pStyle w:val="9"/>
        <w:numPr>
          <w:ilvl w:val="0"/>
          <w:numId w:val="28"/>
        </w:numPr>
        <w:tabs>
          <w:tab w:val="left" w:pos="480"/>
        </w:tabs>
        <w:spacing w:before="160" w:after="0" w:line="240" w:lineRule="auto"/>
        <w:ind w:left="480" w:right="0" w:hanging="360"/>
        <w:jc w:val="left"/>
        <w:rPr>
          <w:sz w:val="24"/>
        </w:rPr>
      </w:pPr>
      <w:r>
        <w:rPr>
          <w:sz w:val="24"/>
        </w:rPr>
        <w:t>该省的一半地区，既潮湿又寒冷。</w:t>
      </w:r>
    </w:p>
    <w:p>
      <w:pPr>
        <w:pStyle w:val="9"/>
        <w:numPr>
          <w:ilvl w:val="0"/>
          <w:numId w:val="28"/>
        </w:numPr>
        <w:tabs>
          <w:tab w:val="left" w:pos="480"/>
        </w:tabs>
        <w:spacing w:before="161" w:after="0" w:line="240" w:lineRule="auto"/>
        <w:ind w:left="480" w:right="0" w:hanging="360"/>
        <w:jc w:val="left"/>
        <w:rPr>
          <w:sz w:val="24"/>
        </w:rPr>
      </w:pPr>
      <w:r>
        <w:rPr>
          <w:sz w:val="24"/>
        </w:rPr>
        <w:t>该省的大部分地区炎热。</w:t>
      </w:r>
    </w:p>
    <w:p>
      <w:pPr>
        <w:pStyle w:val="9"/>
        <w:numPr>
          <w:ilvl w:val="0"/>
          <w:numId w:val="28"/>
        </w:numPr>
        <w:tabs>
          <w:tab w:val="left" w:pos="480"/>
        </w:tabs>
        <w:spacing w:before="160" w:after="0" w:line="240" w:lineRule="auto"/>
        <w:ind w:left="480" w:right="0" w:hanging="360"/>
        <w:jc w:val="left"/>
        <w:rPr>
          <w:sz w:val="24"/>
        </w:rPr>
      </w:pPr>
      <w:r>
        <w:rPr>
          <w:sz w:val="24"/>
        </w:rPr>
        <w:t>该省的大部分地区潮湿。</w:t>
      </w:r>
    </w:p>
    <w:p>
      <w:pPr>
        <w:pStyle w:val="9"/>
        <w:numPr>
          <w:ilvl w:val="0"/>
          <w:numId w:val="28"/>
        </w:numPr>
        <w:tabs>
          <w:tab w:val="left" w:pos="480"/>
        </w:tabs>
        <w:spacing w:before="161" w:after="0" w:line="240" w:lineRule="auto"/>
        <w:ind w:left="480" w:right="0" w:hanging="360"/>
        <w:jc w:val="left"/>
        <w:rPr>
          <w:sz w:val="24"/>
        </w:rPr>
      </w:pPr>
      <w:r>
        <w:rPr>
          <w:sz w:val="24"/>
        </w:rPr>
        <w:t>该省的某些地区既不寒冷也不潮湿。</w:t>
      </w:r>
    </w:p>
    <w:p>
      <w:pPr>
        <w:pStyle w:val="9"/>
        <w:numPr>
          <w:ilvl w:val="0"/>
          <w:numId w:val="28"/>
        </w:numPr>
        <w:tabs>
          <w:tab w:val="left" w:pos="480"/>
        </w:tabs>
        <w:spacing w:before="160" w:after="0" w:line="240" w:lineRule="auto"/>
        <w:ind w:left="480" w:right="0" w:hanging="360"/>
        <w:jc w:val="left"/>
        <w:rPr>
          <w:sz w:val="24"/>
        </w:rPr>
      </w:pPr>
      <w:r>
        <w:rPr>
          <w:sz w:val="24"/>
        </w:rPr>
        <w:t>柑橘在该省的所有地区都无法生长。</w:t>
      </w:r>
    </w:p>
    <w:p>
      <w:pPr>
        <w:pStyle w:val="9"/>
        <w:numPr>
          <w:ilvl w:val="0"/>
          <w:numId w:val="22"/>
        </w:numPr>
        <w:tabs>
          <w:tab w:val="left" w:pos="600"/>
        </w:tabs>
        <w:spacing w:before="161" w:after="0" w:line="364" w:lineRule="auto"/>
        <w:ind w:left="120" w:right="237" w:firstLine="0"/>
        <w:jc w:val="left"/>
        <w:rPr>
          <w:sz w:val="24"/>
        </w:rPr>
      </w:pPr>
      <w:r>
        <w:rPr>
          <w:spacing w:val="-10"/>
          <w:sz w:val="24"/>
        </w:rPr>
        <w:t xml:space="preserve">主持人：有网友称你为国学巫师，也有网友称你为国学大师。你认为哪个名称更适合你？ </w:t>
      </w:r>
      <w:r>
        <w:rPr>
          <w:sz w:val="24"/>
        </w:rPr>
        <w:t>上述提问中的不当也存在于以各项中，除了</w:t>
      </w:r>
    </w:p>
    <w:p>
      <w:pPr>
        <w:pStyle w:val="9"/>
        <w:numPr>
          <w:ilvl w:val="0"/>
          <w:numId w:val="29"/>
        </w:numPr>
        <w:tabs>
          <w:tab w:val="left" w:pos="480"/>
        </w:tabs>
        <w:spacing w:before="1" w:after="0" w:line="240" w:lineRule="auto"/>
        <w:ind w:left="480" w:right="0" w:hanging="360"/>
        <w:jc w:val="left"/>
        <w:rPr>
          <w:sz w:val="24"/>
        </w:rPr>
      </w:pPr>
      <w:r>
        <w:rPr>
          <w:sz w:val="24"/>
        </w:rPr>
        <w:t>你要社会主义的低速度，还是资本主义的高速度？</w:t>
      </w:r>
    </w:p>
    <w:p>
      <w:pPr>
        <w:pStyle w:val="9"/>
        <w:numPr>
          <w:ilvl w:val="0"/>
          <w:numId w:val="29"/>
        </w:numPr>
        <w:tabs>
          <w:tab w:val="left" w:pos="480"/>
        </w:tabs>
        <w:spacing w:before="160" w:after="0" w:line="240" w:lineRule="auto"/>
        <w:ind w:left="480" w:right="0" w:hanging="360"/>
        <w:jc w:val="left"/>
        <w:rPr>
          <w:sz w:val="24"/>
        </w:rPr>
      </w:pPr>
      <w:r>
        <w:rPr>
          <w:sz w:val="24"/>
        </w:rPr>
        <w:t>你主张为了发展可以牺牲环境，还是主张宁可不发展也不能破坏环境？</w:t>
      </w:r>
    </w:p>
    <w:p>
      <w:pPr>
        <w:pStyle w:val="9"/>
        <w:numPr>
          <w:ilvl w:val="0"/>
          <w:numId w:val="29"/>
        </w:numPr>
        <w:tabs>
          <w:tab w:val="left" w:pos="480"/>
        </w:tabs>
        <w:spacing w:before="161" w:after="0" w:line="240" w:lineRule="auto"/>
        <w:ind w:left="480" w:right="0" w:hanging="360"/>
        <w:jc w:val="left"/>
        <w:rPr>
          <w:sz w:val="24"/>
        </w:rPr>
      </w:pPr>
      <w:r>
        <w:rPr>
          <w:sz w:val="24"/>
        </w:rPr>
        <w:t>你认为人都自私，还是认为人都不自私？</w:t>
      </w:r>
    </w:p>
    <w:p>
      <w:pPr>
        <w:pStyle w:val="9"/>
        <w:numPr>
          <w:ilvl w:val="0"/>
          <w:numId w:val="29"/>
        </w:numPr>
        <w:tabs>
          <w:tab w:val="left" w:pos="480"/>
        </w:tabs>
        <w:spacing w:before="160" w:after="0" w:line="240" w:lineRule="auto"/>
        <w:ind w:left="480" w:right="0" w:hanging="360"/>
        <w:jc w:val="left"/>
        <w:rPr>
          <w:sz w:val="24"/>
        </w:rPr>
      </w:pPr>
      <w:r>
        <w:rPr>
          <w:sz w:val="24"/>
        </w:rPr>
        <w:t>你认为"911"恐怖袭击必然发生，还是认为有可能避免？</w:t>
      </w:r>
    </w:p>
    <w:p>
      <w:pPr>
        <w:pStyle w:val="9"/>
        <w:numPr>
          <w:ilvl w:val="0"/>
          <w:numId w:val="29"/>
        </w:numPr>
        <w:tabs>
          <w:tab w:val="left" w:pos="480"/>
        </w:tabs>
        <w:spacing w:before="161" w:after="0" w:line="240" w:lineRule="auto"/>
        <w:ind w:left="480" w:right="0" w:hanging="360"/>
        <w:jc w:val="left"/>
        <w:rPr>
          <w:sz w:val="24"/>
        </w:rPr>
      </w:pPr>
      <w:r>
        <w:rPr>
          <w:sz w:val="24"/>
        </w:rPr>
        <w:t>你认为中国队必然夺冠，还是认为不可能夺冠？</w:t>
      </w:r>
    </w:p>
    <w:p>
      <w:pPr>
        <w:pStyle w:val="9"/>
        <w:numPr>
          <w:ilvl w:val="0"/>
          <w:numId w:val="22"/>
        </w:numPr>
        <w:tabs>
          <w:tab w:val="left" w:pos="600"/>
        </w:tabs>
        <w:spacing w:before="160" w:after="0" w:line="364" w:lineRule="auto"/>
        <w:ind w:left="120" w:right="142" w:firstLine="0"/>
        <w:jc w:val="left"/>
        <w:rPr>
          <w:sz w:val="24"/>
        </w:rPr>
      </w:pPr>
      <w:r>
        <w:rPr>
          <w:sz w:val="24"/>
        </w:rPr>
        <w:t xml:space="preserve">张珊：不同于"刀"、"枪"、"箭"、"戟"，"之"、"乎"、"者"、"也"这些字无确定所指。 </w:t>
      </w:r>
      <w:r>
        <w:rPr>
          <w:spacing w:val="-1"/>
          <w:sz w:val="24"/>
        </w:rPr>
        <w:t>李思：我同意。因为"之"、"乎"、"者"、"也"这些字无意义，因此，应当在现代汉语中废止。</w:t>
      </w:r>
      <w:r>
        <w:rPr>
          <w:sz w:val="24"/>
        </w:rPr>
        <w:t>以下哪项最可能是李思认为张珊的断定所蕴涵的意思？</w:t>
      </w:r>
    </w:p>
    <w:p>
      <w:pPr>
        <w:pStyle w:val="9"/>
        <w:numPr>
          <w:ilvl w:val="0"/>
          <w:numId w:val="30"/>
        </w:numPr>
        <w:tabs>
          <w:tab w:val="left" w:pos="480"/>
        </w:tabs>
        <w:spacing w:before="2" w:after="0" w:line="240" w:lineRule="auto"/>
        <w:ind w:left="480" w:right="0" w:hanging="360"/>
        <w:jc w:val="left"/>
        <w:rPr>
          <w:sz w:val="24"/>
        </w:rPr>
      </w:pPr>
      <w:r>
        <w:rPr>
          <w:sz w:val="24"/>
        </w:rPr>
        <w:t>除非一个字无意义，否则一定有确定所指。</w:t>
      </w:r>
    </w:p>
    <w:p>
      <w:pPr>
        <w:pStyle w:val="9"/>
        <w:numPr>
          <w:ilvl w:val="0"/>
          <w:numId w:val="30"/>
        </w:numPr>
        <w:tabs>
          <w:tab w:val="left" w:pos="480"/>
        </w:tabs>
        <w:spacing w:before="161" w:after="0" w:line="240" w:lineRule="auto"/>
        <w:ind w:left="480" w:right="0" w:hanging="360"/>
        <w:jc w:val="left"/>
        <w:rPr>
          <w:sz w:val="24"/>
        </w:rPr>
      </w:pPr>
      <w:r>
        <w:rPr>
          <w:sz w:val="24"/>
        </w:rPr>
        <w:t>如果一个字有确定所指，则它一定有意义。</w:t>
      </w:r>
    </w:p>
    <w:p>
      <w:pPr>
        <w:pStyle w:val="9"/>
        <w:numPr>
          <w:ilvl w:val="0"/>
          <w:numId w:val="30"/>
        </w:numPr>
        <w:tabs>
          <w:tab w:val="left" w:pos="480"/>
        </w:tabs>
        <w:spacing w:before="160" w:after="0" w:line="240" w:lineRule="auto"/>
        <w:ind w:left="480" w:right="0" w:hanging="360"/>
        <w:jc w:val="left"/>
        <w:rPr>
          <w:sz w:val="24"/>
        </w:rPr>
      </w:pPr>
      <w:r>
        <w:rPr>
          <w:sz w:val="24"/>
        </w:rPr>
        <w:t>如果一个字无确定所指，则应当在现代汉语中废止。</w:t>
      </w:r>
    </w:p>
    <w:p>
      <w:pPr>
        <w:spacing w:after="0" w:line="240" w:lineRule="auto"/>
        <w:jc w:val="left"/>
        <w:rPr>
          <w:sz w:val="24"/>
        </w:rPr>
        <w:sectPr>
          <w:pgSz w:w="11910" w:h="16840"/>
          <w:pgMar w:top="1380" w:right="840" w:bottom="280" w:left="960" w:header="1052" w:footer="0" w:gutter="0"/>
          <w:cols w:space="720" w:num="1"/>
        </w:sectPr>
      </w:pPr>
    </w:p>
    <w:p>
      <w:pPr>
        <w:pStyle w:val="9"/>
        <w:numPr>
          <w:ilvl w:val="0"/>
          <w:numId w:val="30"/>
        </w:numPr>
        <w:tabs>
          <w:tab w:val="left" w:pos="480"/>
        </w:tabs>
        <w:spacing w:before="135" w:after="0" w:line="240" w:lineRule="auto"/>
        <w:ind w:left="480" w:right="0" w:hanging="360"/>
        <w:jc w:val="left"/>
        <w:rPr>
          <w:sz w:val="24"/>
        </w:rPr>
      </w:pPr>
      <w:r>
        <w:rPr>
          <w:sz w:val="24"/>
        </w:rPr>
        <w:t>只有无确定所指的字，才应当在现代汉语中废止。</w:t>
      </w:r>
    </w:p>
    <w:p>
      <w:pPr>
        <w:pStyle w:val="9"/>
        <w:numPr>
          <w:ilvl w:val="0"/>
          <w:numId w:val="30"/>
        </w:numPr>
        <w:tabs>
          <w:tab w:val="left" w:pos="480"/>
        </w:tabs>
        <w:spacing w:before="161" w:after="0" w:line="240" w:lineRule="auto"/>
        <w:ind w:left="480" w:right="0" w:hanging="360"/>
        <w:jc w:val="left"/>
        <w:rPr>
          <w:sz w:val="24"/>
        </w:rPr>
      </w:pPr>
      <w:r>
        <w:rPr>
          <w:sz w:val="24"/>
        </w:rPr>
        <w:t>大多数的字都有确定所指。</w:t>
      </w:r>
    </w:p>
    <w:p>
      <w:pPr>
        <w:pStyle w:val="9"/>
        <w:numPr>
          <w:ilvl w:val="0"/>
          <w:numId w:val="22"/>
        </w:numPr>
        <w:tabs>
          <w:tab w:val="left" w:pos="483"/>
        </w:tabs>
        <w:spacing w:before="160" w:after="0" w:line="364" w:lineRule="auto"/>
        <w:ind w:left="120" w:right="234" w:firstLine="0"/>
        <w:jc w:val="left"/>
        <w:rPr>
          <w:sz w:val="24"/>
        </w:rPr>
      </w:pPr>
      <w:r>
        <w:rPr>
          <w:sz w:val="24"/>
        </w:rPr>
        <w:t>中国要拥有一流的国家实力，必须有一流的教育。只有拥有一流的国家实力，中国才能做出应有的国际贡献。</w:t>
      </w:r>
    </w:p>
    <w:p>
      <w:pPr>
        <w:pStyle w:val="4"/>
        <w:spacing w:before="1"/>
      </w:pPr>
      <w:r>
        <w:t>以下各项都符合题干的意思，除了</w:t>
      </w:r>
    </w:p>
    <w:p>
      <w:pPr>
        <w:pStyle w:val="9"/>
        <w:numPr>
          <w:ilvl w:val="0"/>
          <w:numId w:val="31"/>
        </w:numPr>
        <w:tabs>
          <w:tab w:val="left" w:pos="480"/>
        </w:tabs>
        <w:spacing w:before="161" w:after="0" w:line="240" w:lineRule="auto"/>
        <w:ind w:left="480" w:right="0" w:hanging="360"/>
        <w:jc w:val="left"/>
        <w:rPr>
          <w:sz w:val="24"/>
        </w:rPr>
      </w:pPr>
      <w:r>
        <w:rPr>
          <w:sz w:val="24"/>
        </w:rPr>
        <w:t>中国难以做出应有的国际贡献，除非拥有一流的教育。</w:t>
      </w:r>
    </w:p>
    <w:p>
      <w:pPr>
        <w:pStyle w:val="9"/>
        <w:numPr>
          <w:ilvl w:val="0"/>
          <w:numId w:val="31"/>
        </w:numPr>
        <w:tabs>
          <w:tab w:val="left" w:pos="480"/>
        </w:tabs>
        <w:spacing w:before="160" w:after="0" w:line="240" w:lineRule="auto"/>
        <w:ind w:left="480" w:right="0" w:hanging="360"/>
        <w:jc w:val="left"/>
        <w:rPr>
          <w:sz w:val="24"/>
        </w:rPr>
      </w:pPr>
      <w:r>
        <w:rPr>
          <w:sz w:val="24"/>
        </w:rPr>
        <w:t>只要中国拥有一流的教育，就能做出应有的国际贡献。</w:t>
      </w:r>
    </w:p>
    <w:p>
      <w:pPr>
        <w:pStyle w:val="9"/>
        <w:numPr>
          <w:ilvl w:val="0"/>
          <w:numId w:val="31"/>
        </w:numPr>
        <w:tabs>
          <w:tab w:val="left" w:pos="480"/>
        </w:tabs>
        <w:spacing w:before="161" w:after="0" w:line="240" w:lineRule="auto"/>
        <w:ind w:left="480" w:right="0" w:hanging="360"/>
        <w:jc w:val="left"/>
        <w:rPr>
          <w:sz w:val="24"/>
        </w:rPr>
      </w:pPr>
      <w:r>
        <w:rPr>
          <w:sz w:val="24"/>
        </w:rPr>
        <w:t>如果中国拥有一流的国家实力，就不会没有一流的教育。</w:t>
      </w:r>
    </w:p>
    <w:p>
      <w:pPr>
        <w:pStyle w:val="9"/>
        <w:numPr>
          <w:ilvl w:val="0"/>
          <w:numId w:val="31"/>
        </w:numPr>
        <w:tabs>
          <w:tab w:val="left" w:pos="480"/>
        </w:tabs>
        <w:spacing w:before="160" w:after="0" w:line="240" w:lineRule="auto"/>
        <w:ind w:left="480" w:right="0" w:hanging="360"/>
        <w:jc w:val="left"/>
        <w:rPr>
          <w:sz w:val="24"/>
        </w:rPr>
      </w:pPr>
      <w:r>
        <w:rPr>
          <w:sz w:val="24"/>
        </w:rPr>
        <w:t>不能设想中国做出了应有的国际贡献，但缺乏一流的教育。</w:t>
      </w:r>
    </w:p>
    <w:p>
      <w:pPr>
        <w:pStyle w:val="9"/>
        <w:numPr>
          <w:ilvl w:val="0"/>
          <w:numId w:val="31"/>
        </w:numPr>
        <w:tabs>
          <w:tab w:val="left" w:pos="480"/>
        </w:tabs>
        <w:spacing w:before="161" w:after="0" w:line="240" w:lineRule="auto"/>
        <w:ind w:left="480" w:right="0" w:hanging="360"/>
        <w:jc w:val="left"/>
        <w:rPr>
          <w:sz w:val="24"/>
        </w:rPr>
      </w:pPr>
      <w:r>
        <w:rPr>
          <w:sz w:val="24"/>
        </w:rPr>
        <w:t>中国面临选择：或者放弃应尽的国际义务，或者创造一流的教育。</w:t>
      </w:r>
    </w:p>
    <w:p>
      <w:pPr>
        <w:pStyle w:val="4"/>
        <w:ind w:left="0"/>
      </w:pPr>
    </w:p>
    <w:p>
      <w:pPr>
        <w:pStyle w:val="4"/>
        <w:ind w:left="0"/>
        <w:rPr>
          <w:sz w:val="25"/>
        </w:rPr>
      </w:pPr>
    </w:p>
    <w:p>
      <w:pPr>
        <w:pStyle w:val="9"/>
        <w:numPr>
          <w:ilvl w:val="0"/>
          <w:numId w:val="22"/>
        </w:numPr>
        <w:tabs>
          <w:tab w:val="left" w:pos="483"/>
        </w:tabs>
        <w:spacing w:before="1" w:after="0" w:line="364" w:lineRule="auto"/>
        <w:ind w:left="120" w:right="234" w:firstLine="0"/>
        <w:jc w:val="left"/>
        <w:rPr>
          <w:sz w:val="24"/>
        </w:rPr>
      </w:pPr>
      <w:r>
        <w:rPr>
          <w:sz w:val="24"/>
        </w:rPr>
        <w:t>科学离不开测量，测量离不开长度单位。公里、米、分米、厘米等基本长度单位的确立完全是一种人为约定，因此，科学的结论完全是一种人的主观约定，谈不上客观的标准。</w:t>
      </w:r>
    </w:p>
    <w:p>
      <w:pPr>
        <w:pStyle w:val="4"/>
        <w:spacing w:before="1"/>
      </w:pPr>
      <w:r>
        <w:t>以下哪项与题干的论证最为类似？</w:t>
      </w:r>
    </w:p>
    <w:p>
      <w:pPr>
        <w:pStyle w:val="9"/>
        <w:numPr>
          <w:ilvl w:val="1"/>
          <w:numId w:val="22"/>
        </w:numPr>
        <w:tabs>
          <w:tab w:val="left" w:pos="480"/>
        </w:tabs>
        <w:spacing w:before="160" w:after="0" w:line="364" w:lineRule="auto"/>
        <w:ind w:left="120" w:right="117" w:firstLine="0"/>
        <w:jc w:val="left"/>
        <w:rPr>
          <w:sz w:val="24"/>
        </w:rPr>
      </w:pPr>
      <w:r>
        <w:rPr>
          <w:spacing w:val="-6"/>
          <w:sz w:val="24"/>
        </w:rPr>
        <w:t>建立良好的社会保障体系离不开强大的综合国力，强大的综合国力离不开一流的国民教育。</w:t>
      </w:r>
      <w:r>
        <w:rPr>
          <w:sz w:val="24"/>
        </w:rPr>
        <w:t>因此，要建立良好的社会保障体系，必须有一流的国民教育。</w:t>
      </w:r>
    </w:p>
    <w:p>
      <w:pPr>
        <w:pStyle w:val="9"/>
        <w:numPr>
          <w:ilvl w:val="1"/>
          <w:numId w:val="22"/>
        </w:numPr>
        <w:tabs>
          <w:tab w:val="left" w:pos="480"/>
        </w:tabs>
        <w:spacing w:before="1" w:after="0" w:line="364" w:lineRule="auto"/>
        <w:ind w:left="120" w:right="117" w:firstLine="0"/>
        <w:jc w:val="left"/>
        <w:rPr>
          <w:sz w:val="24"/>
        </w:rPr>
      </w:pPr>
      <w:r>
        <w:rPr>
          <w:spacing w:val="-7"/>
          <w:sz w:val="24"/>
        </w:rPr>
        <w:t>做规模生意离不开做广告。做广告就要有大额资金投入。不是所有人都能有大额资金投入。</w:t>
      </w:r>
      <w:r>
        <w:rPr>
          <w:sz w:val="24"/>
        </w:rPr>
        <w:t>因此，不是所有人都能做规模生意。</w:t>
      </w:r>
    </w:p>
    <w:p>
      <w:pPr>
        <w:pStyle w:val="9"/>
        <w:numPr>
          <w:ilvl w:val="1"/>
          <w:numId w:val="22"/>
        </w:numPr>
        <w:tabs>
          <w:tab w:val="left" w:pos="483"/>
        </w:tabs>
        <w:spacing w:before="2" w:after="0" w:line="364" w:lineRule="auto"/>
        <w:ind w:left="120" w:right="234" w:firstLine="0"/>
        <w:jc w:val="left"/>
        <w:rPr>
          <w:sz w:val="24"/>
        </w:rPr>
      </w:pPr>
      <w:r>
        <w:rPr>
          <w:sz w:val="24"/>
        </w:rPr>
        <w:t>游人允许坐公园的长椅。要坐公园长椅就要靠近它们。靠近长椅的一条路径要踩踏草地。因此，允许游人踩踏草地。</w:t>
      </w:r>
    </w:p>
    <w:p>
      <w:pPr>
        <w:pStyle w:val="9"/>
        <w:numPr>
          <w:ilvl w:val="1"/>
          <w:numId w:val="22"/>
        </w:numPr>
        <w:tabs>
          <w:tab w:val="left" w:pos="483"/>
        </w:tabs>
        <w:spacing w:before="1" w:after="0" w:line="364" w:lineRule="auto"/>
        <w:ind w:left="120" w:right="234" w:firstLine="0"/>
        <w:jc w:val="left"/>
        <w:rPr>
          <w:sz w:val="24"/>
        </w:rPr>
      </w:pPr>
      <w:r>
        <w:rPr>
          <w:sz w:val="24"/>
        </w:rPr>
        <w:t>具备扎实的舞蹈基本功必须经过长年不懈的艰苦训练。在春节晚会上演出的舞蹈演员必须具备扎实的基本功。长年不懈的艰苦训练是乏味的。因此，在春节晚会上演出是乏味的。</w:t>
      </w:r>
    </w:p>
    <w:p>
      <w:pPr>
        <w:pStyle w:val="9"/>
        <w:numPr>
          <w:ilvl w:val="1"/>
          <w:numId w:val="22"/>
        </w:numPr>
        <w:tabs>
          <w:tab w:val="left" w:pos="483"/>
        </w:tabs>
        <w:spacing w:before="1" w:after="0" w:line="364" w:lineRule="auto"/>
        <w:ind w:left="120" w:right="234" w:firstLine="0"/>
        <w:jc w:val="left"/>
        <w:rPr>
          <w:sz w:val="24"/>
        </w:rPr>
      </w:pPr>
      <w:r>
        <w:rPr>
          <w:sz w:val="24"/>
        </w:rPr>
        <w:t>家庭离不开爱情，爱情离不开信任。信任是建立在真诚基础上的。因此，对真诚的背离是家庭危机的开始。</w:t>
      </w:r>
    </w:p>
    <w:p>
      <w:pPr>
        <w:pStyle w:val="9"/>
        <w:numPr>
          <w:ilvl w:val="0"/>
          <w:numId w:val="22"/>
        </w:numPr>
        <w:tabs>
          <w:tab w:val="left" w:pos="601"/>
        </w:tabs>
        <w:spacing w:before="1" w:after="0" w:line="364" w:lineRule="auto"/>
        <w:ind w:left="120" w:right="142" w:firstLine="0"/>
        <w:jc w:val="left"/>
        <w:rPr>
          <w:sz w:val="24"/>
        </w:rPr>
      </w:pPr>
      <w:r>
        <w:rPr>
          <w:spacing w:val="-3"/>
          <w:sz w:val="24"/>
        </w:rPr>
        <w:t xml:space="preserve">所有的灰狼都是狼。这一断定显然是真的。因此，所有的疑似 </w:t>
      </w:r>
      <w:r>
        <w:rPr>
          <w:sz w:val="24"/>
        </w:rPr>
        <w:t>SARS</w:t>
      </w:r>
      <w:r>
        <w:rPr>
          <w:spacing w:val="-20"/>
          <w:sz w:val="24"/>
        </w:rPr>
        <w:t xml:space="preserve"> 病例都是 </w:t>
      </w:r>
      <w:r>
        <w:rPr>
          <w:sz w:val="24"/>
        </w:rPr>
        <w:t>SARS</w:t>
      </w:r>
      <w:r>
        <w:rPr>
          <w:spacing w:val="-20"/>
          <w:sz w:val="24"/>
        </w:rPr>
        <w:t xml:space="preserve"> 病例， </w:t>
      </w:r>
      <w:r>
        <w:rPr>
          <w:sz w:val="24"/>
        </w:rPr>
        <w:t>这一断定也是真的。</w:t>
      </w:r>
    </w:p>
    <w:p>
      <w:pPr>
        <w:pStyle w:val="4"/>
        <w:spacing w:before="1"/>
        <w:ind w:left="600"/>
      </w:pPr>
      <w:r>
        <w:t>以下哪项最为恰当地指出了题干论证的漏洞？</w:t>
      </w:r>
    </w:p>
    <w:p>
      <w:pPr>
        <w:pStyle w:val="9"/>
        <w:numPr>
          <w:ilvl w:val="0"/>
          <w:numId w:val="32"/>
        </w:numPr>
        <w:tabs>
          <w:tab w:val="left" w:pos="480"/>
        </w:tabs>
        <w:spacing w:before="161" w:after="0" w:line="240" w:lineRule="auto"/>
        <w:ind w:left="480" w:right="0" w:hanging="360"/>
        <w:jc w:val="left"/>
        <w:rPr>
          <w:sz w:val="24"/>
        </w:rPr>
      </w:pPr>
      <w:r>
        <w:rPr>
          <w:sz w:val="24"/>
        </w:rPr>
        <w:t>题干的论证忽略了：一个命题是真的，不等于具有该命题形式的任一命题都是真的。</w:t>
      </w:r>
    </w:p>
    <w:p>
      <w:pPr>
        <w:pStyle w:val="9"/>
        <w:numPr>
          <w:ilvl w:val="0"/>
          <w:numId w:val="32"/>
        </w:numPr>
        <w:tabs>
          <w:tab w:val="left" w:pos="480"/>
        </w:tabs>
        <w:spacing w:before="160" w:after="0" w:line="240" w:lineRule="auto"/>
        <w:ind w:left="480" w:right="0" w:hanging="360"/>
        <w:jc w:val="left"/>
        <w:rPr>
          <w:sz w:val="24"/>
        </w:rPr>
      </w:pPr>
      <w:r>
        <w:rPr>
          <w:spacing w:val="-3"/>
          <w:sz w:val="24"/>
        </w:rPr>
        <w:t xml:space="preserve">题干的论证忽略了：灰狼与狼的关系，不同于疑似 </w:t>
      </w:r>
      <w:r>
        <w:rPr>
          <w:sz w:val="24"/>
        </w:rPr>
        <w:t>SARS</w:t>
      </w:r>
      <w:r>
        <w:rPr>
          <w:spacing w:val="-24"/>
          <w:sz w:val="24"/>
        </w:rPr>
        <w:t xml:space="preserve"> 病例和 </w:t>
      </w:r>
      <w:r>
        <w:rPr>
          <w:sz w:val="24"/>
        </w:rPr>
        <w:t>SARS</w:t>
      </w:r>
      <w:r>
        <w:rPr>
          <w:spacing w:val="-9"/>
          <w:sz w:val="24"/>
        </w:rPr>
        <w:t xml:space="preserve"> 病例的关系。</w:t>
      </w:r>
    </w:p>
    <w:p>
      <w:pPr>
        <w:spacing w:after="0" w:line="240" w:lineRule="auto"/>
        <w:jc w:val="left"/>
        <w:rPr>
          <w:sz w:val="24"/>
        </w:rPr>
        <w:sectPr>
          <w:pgSz w:w="11910" w:h="16840"/>
          <w:pgMar w:top="1380" w:right="840" w:bottom="280" w:left="960" w:header="1052" w:footer="0" w:gutter="0"/>
          <w:cols w:space="720" w:num="1"/>
        </w:sectPr>
      </w:pPr>
    </w:p>
    <w:p>
      <w:pPr>
        <w:pStyle w:val="9"/>
        <w:numPr>
          <w:ilvl w:val="0"/>
          <w:numId w:val="32"/>
        </w:numPr>
        <w:tabs>
          <w:tab w:val="left" w:pos="480"/>
        </w:tabs>
        <w:spacing w:before="135" w:after="0" w:line="240" w:lineRule="auto"/>
        <w:ind w:left="480" w:right="0" w:hanging="360"/>
        <w:jc w:val="left"/>
        <w:rPr>
          <w:sz w:val="24"/>
        </w:rPr>
      </w:pPr>
      <w:r>
        <w:rPr>
          <w:spacing w:val="-5"/>
          <w:sz w:val="24"/>
        </w:rPr>
        <w:t xml:space="preserve">题干的论证忽略了：在疑似 </w:t>
      </w:r>
      <w:r>
        <w:rPr>
          <w:sz w:val="24"/>
        </w:rPr>
        <w:t>SARS</w:t>
      </w:r>
      <w:r>
        <w:rPr>
          <w:spacing w:val="-13"/>
          <w:sz w:val="24"/>
        </w:rPr>
        <w:t xml:space="preserve"> 病例中，大部分不是 </w:t>
      </w:r>
      <w:r>
        <w:rPr>
          <w:sz w:val="24"/>
        </w:rPr>
        <w:t>SARS</w:t>
      </w:r>
      <w:r>
        <w:rPr>
          <w:spacing w:val="-15"/>
          <w:sz w:val="24"/>
        </w:rPr>
        <w:t xml:space="preserve"> 病例。</w:t>
      </w:r>
    </w:p>
    <w:p>
      <w:pPr>
        <w:pStyle w:val="9"/>
        <w:numPr>
          <w:ilvl w:val="0"/>
          <w:numId w:val="32"/>
        </w:numPr>
        <w:tabs>
          <w:tab w:val="left" w:pos="480"/>
        </w:tabs>
        <w:spacing w:before="161" w:after="0" w:line="240" w:lineRule="auto"/>
        <w:ind w:left="480" w:right="0" w:hanging="360"/>
        <w:jc w:val="left"/>
        <w:rPr>
          <w:sz w:val="24"/>
        </w:rPr>
      </w:pPr>
      <w:r>
        <w:rPr>
          <w:sz w:val="24"/>
        </w:rPr>
        <w:t>题干的论证忽略了：许多狼不是灰色的。</w:t>
      </w:r>
    </w:p>
    <w:p>
      <w:pPr>
        <w:pStyle w:val="9"/>
        <w:numPr>
          <w:ilvl w:val="0"/>
          <w:numId w:val="32"/>
        </w:numPr>
        <w:tabs>
          <w:tab w:val="left" w:pos="480"/>
        </w:tabs>
        <w:spacing w:before="160" w:after="0" w:line="240" w:lineRule="auto"/>
        <w:ind w:left="480" w:right="0" w:hanging="360"/>
        <w:jc w:val="left"/>
        <w:rPr>
          <w:sz w:val="24"/>
        </w:rPr>
      </w:pPr>
      <w:r>
        <w:rPr>
          <w:sz w:val="24"/>
        </w:rPr>
        <w:t>题干的论证忽略了：此种论证方式会得出其他许多明显违反事实的结论。</w:t>
      </w:r>
    </w:p>
    <w:p>
      <w:pPr>
        <w:pStyle w:val="9"/>
        <w:numPr>
          <w:ilvl w:val="0"/>
          <w:numId w:val="22"/>
        </w:numPr>
        <w:tabs>
          <w:tab w:val="left" w:pos="601"/>
        </w:tabs>
        <w:spacing w:before="161" w:after="0" w:line="364" w:lineRule="auto"/>
        <w:ind w:left="120" w:right="114" w:firstLine="0"/>
        <w:jc w:val="left"/>
        <w:rPr>
          <w:sz w:val="24"/>
        </w:rPr>
      </w:pPr>
      <w:r>
        <w:rPr>
          <w:spacing w:val="-8"/>
          <w:sz w:val="24"/>
        </w:rPr>
        <w:t>违法必究，但几乎看不到违反道德的行为受到惩罚，如果这成为一种常规，那么，民众就</w:t>
      </w:r>
      <w:r>
        <w:rPr>
          <w:spacing w:val="-17"/>
          <w:sz w:val="24"/>
        </w:rPr>
        <w:t xml:space="preserve">会失去道德约束。道德失控对社会稳定的威胁并不亚于法律失控。因此，为了维护社会的稳定， </w:t>
      </w:r>
      <w:r>
        <w:rPr>
          <w:sz w:val="24"/>
        </w:rPr>
        <w:t>任何违反道德的行为都不能不受惩治。</w:t>
      </w:r>
    </w:p>
    <w:p>
      <w:pPr>
        <w:pStyle w:val="4"/>
        <w:spacing w:before="1"/>
      </w:pPr>
      <w:r>
        <w:t>以下哪项是对上述论证的评价最为恰当？</w:t>
      </w:r>
    </w:p>
    <w:p>
      <w:pPr>
        <w:pStyle w:val="9"/>
        <w:numPr>
          <w:ilvl w:val="0"/>
          <w:numId w:val="33"/>
        </w:numPr>
        <w:tabs>
          <w:tab w:val="left" w:pos="480"/>
        </w:tabs>
        <w:spacing w:before="161" w:after="0" w:line="240" w:lineRule="auto"/>
        <w:ind w:left="480" w:right="0" w:hanging="360"/>
        <w:jc w:val="left"/>
        <w:rPr>
          <w:sz w:val="24"/>
        </w:rPr>
      </w:pPr>
      <w:r>
        <w:rPr>
          <w:sz w:val="24"/>
        </w:rPr>
        <w:t>上述论证是成立的。</w:t>
      </w:r>
    </w:p>
    <w:p>
      <w:pPr>
        <w:pStyle w:val="9"/>
        <w:numPr>
          <w:ilvl w:val="0"/>
          <w:numId w:val="33"/>
        </w:numPr>
        <w:tabs>
          <w:tab w:val="left" w:pos="480"/>
        </w:tabs>
        <w:spacing w:before="160" w:after="0" w:line="240" w:lineRule="auto"/>
        <w:ind w:left="480" w:right="0" w:hanging="360"/>
        <w:jc w:val="left"/>
        <w:rPr>
          <w:sz w:val="24"/>
        </w:rPr>
      </w:pPr>
      <w:r>
        <w:rPr>
          <w:sz w:val="24"/>
        </w:rPr>
        <w:t>上述论证有漏洞，它忽略了：有些违法行为并未受到追究。</w:t>
      </w:r>
    </w:p>
    <w:p>
      <w:pPr>
        <w:pStyle w:val="9"/>
        <w:numPr>
          <w:ilvl w:val="0"/>
          <w:numId w:val="33"/>
        </w:numPr>
        <w:tabs>
          <w:tab w:val="left" w:pos="480"/>
        </w:tabs>
        <w:spacing w:before="161" w:after="0" w:line="240" w:lineRule="auto"/>
        <w:ind w:left="480" w:right="0" w:hanging="360"/>
        <w:jc w:val="left"/>
        <w:rPr>
          <w:sz w:val="24"/>
        </w:rPr>
      </w:pPr>
      <w:r>
        <w:rPr>
          <w:sz w:val="24"/>
        </w:rPr>
        <w:t>上述论证有漏洞，它忽略了：有违法必究，推不出缺德必究。</w:t>
      </w:r>
    </w:p>
    <w:p>
      <w:pPr>
        <w:pStyle w:val="9"/>
        <w:numPr>
          <w:ilvl w:val="0"/>
          <w:numId w:val="33"/>
        </w:numPr>
        <w:tabs>
          <w:tab w:val="left" w:pos="480"/>
        </w:tabs>
        <w:spacing w:before="160" w:after="0" w:line="240" w:lineRule="auto"/>
        <w:ind w:left="480" w:right="0" w:hanging="360"/>
        <w:jc w:val="left"/>
        <w:rPr>
          <w:sz w:val="24"/>
        </w:rPr>
      </w:pPr>
      <w:r>
        <w:rPr>
          <w:sz w:val="24"/>
        </w:rPr>
        <w:t>上述论证有漏洞，它夸大了违反道德行为的社会危害性。</w:t>
      </w:r>
    </w:p>
    <w:p>
      <w:pPr>
        <w:pStyle w:val="9"/>
        <w:numPr>
          <w:ilvl w:val="0"/>
          <w:numId w:val="33"/>
        </w:numPr>
        <w:tabs>
          <w:tab w:val="left" w:pos="480"/>
        </w:tabs>
        <w:spacing w:before="161" w:after="0" w:line="364" w:lineRule="auto"/>
        <w:ind w:left="120" w:right="237" w:firstLine="0"/>
        <w:jc w:val="left"/>
        <w:rPr>
          <w:sz w:val="24"/>
        </w:rPr>
      </w:pPr>
      <w:r>
        <w:rPr>
          <w:spacing w:val="-10"/>
          <w:sz w:val="24"/>
        </w:rPr>
        <w:t>上述论证有漏洞，它忽略了：由否定"违反道德的行为都不受惩治"，推不出"违反道德的行</w:t>
      </w:r>
      <w:r>
        <w:rPr>
          <w:sz w:val="24"/>
        </w:rPr>
        <w:t>为都要受惩治"。</w:t>
      </w:r>
    </w:p>
    <w:p>
      <w:pPr>
        <w:pStyle w:val="9"/>
        <w:numPr>
          <w:ilvl w:val="0"/>
          <w:numId w:val="22"/>
        </w:numPr>
        <w:tabs>
          <w:tab w:val="left" w:pos="601"/>
        </w:tabs>
        <w:spacing w:before="1" w:after="0" w:line="364" w:lineRule="auto"/>
        <w:ind w:left="120" w:right="236" w:firstLine="0"/>
        <w:jc w:val="left"/>
        <w:rPr>
          <w:sz w:val="24"/>
        </w:rPr>
      </w:pPr>
      <w:r>
        <w:rPr>
          <w:spacing w:val="-8"/>
          <w:sz w:val="24"/>
        </w:rPr>
        <w:t>张珊喜欢喝绿茶，也喜欢喝咖啡。他的朋友中没有人既喜欢喝绿茶，又喜欢喝咖啡，但他</w:t>
      </w:r>
      <w:r>
        <w:rPr>
          <w:sz w:val="24"/>
        </w:rPr>
        <w:t>的所有朋友都喜欢喝红茶。如果上述断定为真，则以下哪项不可能为真？</w:t>
      </w:r>
    </w:p>
    <w:p>
      <w:pPr>
        <w:pStyle w:val="9"/>
        <w:numPr>
          <w:ilvl w:val="0"/>
          <w:numId w:val="34"/>
        </w:numPr>
        <w:tabs>
          <w:tab w:val="left" w:pos="480"/>
        </w:tabs>
        <w:spacing w:before="1" w:after="0" w:line="240" w:lineRule="auto"/>
        <w:ind w:left="480" w:right="0" w:hanging="360"/>
        <w:jc w:val="left"/>
        <w:rPr>
          <w:sz w:val="24"/>
        </w:rPr>
      </w:pPr>
      <w:r>
        <w:rPr>
          <w:sz w:val="24"/>
        </w:rPr>
        <w:t>张珊喜欢喝红茶。</w:t>
      </w:r>
    </w:p>
    <w:p>
      <w:pPr>
        <w:pStyle w:val="9"/>
        <w:numPr>
          <w:ilvl w:val="0"/>
          <w:numId w:val="34"/>
        </w:numPr>
        <w:tabs>
          <w:tab w:val="left" w:pos="480"/>
        </w:tabs>
        <w:spacing w:before="161" w:after="0" w:line="240" w:lineRule="auto"/>
        <w:ind w:left="480" w:right="0" w:hanging="360"/>
        <w:jc w:val="left"/>
        <w:rPr>
          <w:sz w:val="24"/>
        </w:rPr>
      </w:pPr>
      <w:r>
        <w:rPr>
          <w:sz w:val="24"/>
        </w:rPr>
        <w:t>张珊的所有朋友都喜欢喝咖啡。</w:t>
      </w:r>
    </w:p>
    <w:p>
      <w:pPr>
        <w:pStyle w:val="9"/>
        <w:numPr>
          <w:ilvl w:val="0"/>
          <w:numId w:val="34"/>
        </w:numPr>
        <w:tabs>
          <w:tab w:val="left" w:pos="480"/>
        </w:tabs>
        <w:spacing w:before="160" w:after="0" w:line="240" w:lineRule="auto"/>
        <w:ind w:left="480" w:right="0" w:hanging="360"/>
        <w:jc w:val="left"/>
        <w:rPr>
          <w:sz w:val="24"/>
        </w:rPr>
      </w:pPr>
      <w:r>
        <w:rPr>
          <w:sz w:val="24"/>
        </w:rPr>
        <w:t>张珊的所有朋友喜欢喝的茶在种类上完全一样。</w:t>
      </w:r>
    </w:p>
    <w:p>
      <w:pPr>
        <w:pStyle w:val="9"/>
        <w:numPr>
          <w:ilvl w:val="0"/>
          <w:numId w:val="34"/>
        </w:numPr>
        <w:tabs>
          <w:tab w:val="left" w:pos="480"/>
        </w:tabs>
        <w:spacing w:before="161" w:after="0" w:line="240" w:lineRule="auto"/>
        <w:ind w:left="480" w:right="0" w:hanging="360"/>
        <w:jc w:val="left"/>
        <w:rPr>
          <w:sz w:val="24"/>
        </w:rPr>
      </w:pPr>
      <w:r>
        <w:rPr>
          <w:sz w:val="24"/>
        </w:rPr>
        <w:t>张珊有一个朋友既不喜欢喝绿茶，也不喜欢喝咖啡。</w:t>
      </w:r>
    </w:p>
    <w:p>
      <w:pPr>
        <w:pStyle w:val="9"/>
        <w:numPr>
          <w:ilvl w:val="0"/>
          <w:numId w:val="34"/>
        </w:numPr>
        <w:tabs>
          <w:tab w:val="left" w:pos="480"/>
        </w:tabs>
        <w:spacing w:before="160" w:after="0" w:line="240" w:lineRule="auto"/>
        <w:ind w:left="480" w:right="0" w:hanging="360"/>
        <w:jc w:val="both"/>
        <w:rPr>
          <w:sz w:val="24"/>
        </w:rPr>
      </w:pPr>
      <w:r>
        <w:rPr>
          <w:sz w:val="24"/>
        </w:rPr>
        <w:t>张珊喜欢喝的饮料，他有一个朋友都喜欢喝。</w:t>
      </w:r>
    </w:p>
    <w:p>
      <w:pPr>
        <w:pStyle w:val="9"/>
        <w:numPr>
          <w:ilvl w:val="0"/>
          <w:numId w:val="22"/>
        </w:numPr>
        <w:tabs>
          <w:tab w:val="left" w:pos="601"/>
        </w:tabs>
        <w:spacing w:before="161" w:after="0" w:line="364" w:lineRule="auto"/>
        <w:ind w:left="120" w:right="237" w:firstLine="0"/>
        <w:jc w:val="both"/>
        <w:rPr>
          <w:sz w:val="24"/>
        </w:rPr>
      </w:pPr>
      <w:r>
        <w:rPr>
          <w:spacing w:val="-9"/>
          <w:sz w:val="24"/>
        </w:rPr>
        <w:t>一个善的行为，必须既有好的动机，又有好的效果。如果是有意伤害他人，或是无意伤害</w:t>
      </w:r>
      <w:r>
        <w:rPr>
          <w:spacing w:val="-10"/>
          <w:sz w:val="24"/>
        </w:rPr>
        <w:t>他人，但这种伤害的可能性是可以预见的，在这两种情况下，对他人造成伤害的行为都是恶的</w:t>
      </w:r>
      <w:r>
        <w:rPr>
          <w:sz w:val="24"/>
        </w:rPr>
        <w:t>行为。</w:t>
      </w:r>
    </w:p>
    <w:p>
      <w:pPr>
        <w:pStyle w:val="4"/>
        <w:spacing w:before="2"/>
      </w:pPr>
      <w:r>
        <w:t>以下哪项叙述符合题干的断定？</w:t>
      </w:r>
    </w:p>
    <w:p>
      <w:pPr>
        <w:pStyle w:val="9"/>
        <w:numPr>
          <w:ilvl w:val="0"/>
          <w:numId w:val="35"/>
        </w:numPr>
        <w:tabs>
          <w:tab w:val="left" w:pos="420"/>
        </w:tabs>
        <w:spacing w:before="160" w:after="0" w:line="364" w:lineRule="auto"/>
        <w:ind w:left="120" w:right="237" w:firstLine="0"/>
        <w:jc w:val="left"/>
        <w:rPr>
          <w:sz w:val="24"/>
        </w:rPr>
      </w:pPr>
      <w:r>
        <w:rPr>
          <w:sz w:val="24"/>
        </w:rPr>
        <w:t>P</w:t>
      </w:r>
      <w:r>
        <w:rPr>
          <w:spacing w:val="-13"/>
          <w:sz w:val="24"/>
        </w:rPr>
        <w:t xml:space="preserve"> 先生写了一封试图挑拨 </w:t>
      </w:r>
      <w:r>
        <w:rPr>
          <w:sz w:val="24"/>
        </w:rPr>
        <w:t>E</w:t>
      </w:r>
      <w:r>
        <w:rPr>
          <w:spacing w:val="-9"/>
          <w:sz w:val="24"/>
        </w:rPr>
        <w:t xml:space="preserve"> 先生与其女友之间关系的信。</w:t>
      </w:r>
      <w:r>
        <w:rPr>
          <w:sz w:val="24"/>
        </w:rPr>
        <w:t>P</w:t>
      </w:r>
      <w:r>
        <w:rPr>
          <w:spacing w:val="-10"/>
          <w:sz w:val="24"/>
        </w:rPr>
        <w:t xml:space="preserve"> 的行为是恶的，尽管这封信起到</w:t>
      </w:r>
      <w:r>
        <w:rPr>
          <w:sz w:val="24"/>
        </w:rPr>
        <w:t>了与他的动机截然相反的效果。</w:t>
      </w:r>
    </w:p>
    <w:p>
      <w:pPr>
        <w:pStyle w:val="9"/>
        <w:numPr>
          <w:ilvl w:val="0"/>
          <w:numId w:val="35"/>
        </w:numPr>
        <w:tabs>
          <w:tab w:val="left" w:pos="483"/>
        </w:tabs>
        <w:spacing w:before="1" w:after="0" w:line="364" w:lineRule="auto"/>
        <w:ind w:left="120" w:right="234" w:firstLine="0"/>
        <w:jc w:val="left"/>
        <w:rPr>
          <w:sz w:val="24"/>
        </w:rPr>
      </w:pPr>
      <w:r>
        <w:rPr>
          <w:sz w:val="24"/>
        </w:rPr>
        <w:t>为了在新任领导面前表现自己，争夺一个晋升名额，J 先生利用业余时间解决积压的医疗索赔案件，J</w:t>
      </w:r>
      <w:r>
        <w:rPr>
          <w:spacing w:val="-13"/>
          <w:sz w:val="24"/>
        </w:rPr>
        <w:t xml:space="preserve"> 的行为是善的，因为 </w:t>
      </w:r>
      <w:r>
        <w:rPr>
          <w:sz w:val="24"/>
        </w:rPr>
        <w:t>S</w:t>
      </w:r>
      <w:r>
        <w:rPr>
          <w:spacing w:val="-8"/>
          <w:sz w:val="24"/>
        </w:rPr>
        <w:t xml:space="preserve"> 小姐的医疗所赔请求因此得到了及时的补偿。</w:t>
      </w:r>
    </w:p>
    <w:p>
      <w:pPr>
        <w:pStyle w:val="9"/>
        <w:numPr>
          <w:ilvl w:val="0"/>
          <w:numId w:val="35"/>
        </w:numPr>
        <w:tabs>
          <w:tab w:val="left" w:pos="483"/>
        </w:tabs>
        <w:spacing w:before="2" w:after="0" w:line="240" w:lineRule="auto"/>
        <w:ind w:left="482" w:right="0" w:hanging="363"/>
        <w:jc w:val="left"/>
        <w:rPr>
          <w:sz w:val="24"/>
        </w:rPr>
      </w:pPr>
      <w:r>
        <w:rPr>
          <w:sz w:val="24"/>
        </w:rPr>
        <w:t>在上班途中，M 女士把自己的早餐汉堡包给了街上的一个乞丐。乞丐由于急于吞咽而被意</w:t>
      </w:r>
    </w:p>
    <w:p>
      <w:pPr>
        <w:spacing w:after="0" w:line="240" w:lineRule="auto"/>
        <w:jc w:val="left"/>
        <w:rPr>
          <w:sz w:val="24"/>
        </w:rPr>
        <w:sectPr>
          <w:pgSz w:w="11910" w:h="16840"/>
          <w:pgMar w:top="1380" w:right="840" w:bottom="280" w:left="960" w:header="1052" w:footer="0" w:gutter="0"/>
          <w:cols w:space="720" w:num="1"/>
        </w:sectPr>
      </w:pPr>
    </w:p>
    <w:p>
      <w:pPr>
        <w:pStyle w:val="4"/>
        <w:spacing w:before="135"/>
      </w:pPr>
      <w:r>
        <w:t>外地噎死了。所以，M 女士无意中实施了一个恶的行为。</w:t>
      </w:r>
    </w:p>
    <w:p>
      <w:pPr>
        <w:pStyle w:val="9"/>
        <w:numPr>
          <w:ilvl w:val="0"/>
          <w:numId w:val="35"/>
        </w:numPr>
        <w:tabs>
          <w:tab w:val="left" w:pos="483"/>
        </w:tabs>
        <w:spacing w:before="161" w:after="0" w:line="364" w:lineRule="auto"/>
        <w:ind w:left="120" w:right="234" w:firstLine="0"/>
        <w:jc w:val="left"/>
        <w:rPr>
          <w:sz w:val="24"/>
        </w:rPr>
      </w:pPr>
      <w:r>
        <w:rPr>
          <w:sz w:val="24"/>
        </w:rPr>
        <w:t>大雪过后，T</w:t>
      </w:r>
      <w:r>
        <w:rPr>
          <w:spacing w:val="-1"/>
          <w:sz w:val="24"/>
        </w:rPr>
        <w:t xml:space="preserve"> 先生帮邻居铲除了门前的积雪，但不小心在台阶上留下了冰。他的邻居因此摔了一跤。因此，一个善的行为导致了一个坏的结果。</w:t>
      </w:r>
    </w:p>
    <w:p>
      <w:pPr>
        <w:pStyle w:val="9"/>
        <w:numPr>
          <w:ilvl w:val="0"/>
          <w:numId w:val="35"/>
        </w:numPr>
        <w:tabs>
          <w:tab w:val="left" w:pos="480"/>
        </w:tabs>
        <w:spacing w:before="1" w:after="0" w:line="364" w:lineRule="auto"/>
        <w:ind w:left="120" w:right="237" w:firstLine="0"/>
        <w:jc w:val="left"/>
        <w:rPr>
          <w:sz w:val="24"/>
        </w:rPr>
      </w:pPr>
      <w:r>
        <w:rPr>
          <w:sz w:val="24"/>
        </w:rPr>
        <w:t>S</w:t>
      </w:r>
      <w:r>
        <w:rPr>
          <w:spacing w:val="-11"/>
          <w:sz w:val="24"/>
        </w:rPr>
        <w:t xml:space="preserve"> 女士义务帮邻居照看 </w:t>
      </w:r>
      <w:r>
        <w:rPr>
          <w:sz w:val="24"/>
        </w:rPr>
        <w:t>3</w:t>
      </w:r>
      <w:r>
        <w:rPr>
          <w:spacing w:val="-11"/>
          <w:sz w:val="24"/>
        </w:rPr>
        <w:t xml:space="preserve"> 岁的小孩。小孩在 </w:t>
      </w:r>
      <w:r>
        <w:rPr>
          <w:sz w:val="24"/>
        </w:rPr>
        <w:t>S</w:t>
      </w:r>
      <w:r>
        <w:rPr>
          <w:spacing w:val="-8"/>
          <w:sz w:val="24"/>
        </w:rPr>
        <w:t xml:space="preserve"> 女士不注意时跑到马路上结果被车撞了。尽</w:t>
      </w:r>
      <w:r>
        <w:rPr>
          <w:spacing w:val="-30"/>
          <w:sz w:val="24"/>
        </w:rPr>
        <w:t xml:space="preserve">管 </w:t>
      </w:r>
      <w:r>
        <w:rPr>
          <w:sz w:val="24"/>
        </w:rPr>
        <w:t>S</w:t>
      </w:r>
      <w:r>
        <w:rPr>
          <w:spacing w:val="-8"/>
          <w:sz w:val="24"/>
        </w:rPr>
        <w:t xml:space="preserve"> 女士无意伤害这个小孩，但她的行为还是恶的。</w:t>
      </w:r>
    </w:p>
    <w:p>
      <w:pPr>
        <w:pStyle w:val="3"/>
        <w:spacing w:before="1" w:line="364" w:lineRule="auto"/>
        <w:ind w:right="237"/>
      </w:pPr>
      <w:r>
        <w:rPr>
          <w:spacing w:val="-8"/>
        </w:rPr>
        <w:t xml:space="preserve">四、写作：本大题共 </w:t>
      </w:r>
      <w:r>
        <w:t>2</w:t>
      </w:r>
      <w:r>
        <w:rPr>
          <w:spacing w:val="-22"/>
        </w:rPr>
        <w:t xml:space="preserve"> 小题，共 </w:t>
      </w:r>
      <w:r>
        <w:t>65</w:t>
      </w:r>
      <w:r>
        <w:rPr>
          <w:spacing w:val="-13"/>
        </w:rPr>
        <w:t xml:space="preserve"> 分。其中论证有效性分析题 </w:t>
      </w:r>
      <w:r>
        <w:t>30</w:t>
      </w:r>
      <w:r>
        <w:rPr>
          <w:spacing w:val="-20"/>
        </w:rPr>
        <w:t xml:space="preserve"> 分，论说文 </w:t>
      </w:r>
      <w:r>
        <w:t>35</w:t>
      </w:r>
      <w:r>
        <w:rPr>
          <w:spacing w:val="-12"/>
        </w:rPr>
        <w:t xml:space="preserve"> 分。请答在答题纸上。</w:t>
      </w:r>
    </w:p>
    <w:p>
      <w:pPr>
        <w:pStyle w:val="4"/>
        <w:spacing w:before="1"/>
      </w:pPr>
      <w:r>
        <w:t>56"知识就是力量"真的过时了吗？</w:t>
      </w:r>
    </w:p>
    <w:p>
      <w:pPr>
        <w:pStyle w:val="4"/>
        <w:ind w:left="0"/>
      </w:pPr>
    </w:p>
    <w:p>
      <w:pPr>
        <w:pStyle w:val="4"/>
        <w:spacing w:before="1"/>
        <w:ind w:left="0"/>
        <w:rPr>
          <w:sz w:val="25"/>
        </w:rPr>
      </w:pPr>
    </w:p>
    <w:p>
      <w:pPr>
        <w:pStyle w:val="4"/>
        <w:spacing w:line="364" w:lineRule="auto"/>
        <w:ind w:right="234"/>
        <w:jc w:val="both"/>
      </w:pPr>
      <w:r>
        <w:rPr>
          <w:spacing w:val="-9"/>
        </w:rPr>
        <w:t>读完材料，我们发现作者对于"知识就是力量"持否定的态度，并用分子分母法进行分析，用知</w:t>
      </w:r>
      <w:r>
        <w:rPr>
          <w:spacing w:val="-1"/>
        </w:rPr>
        <w:t xml:space="preserve">识和能力没有实质性的联系作为论证。但是，这样的论证是值得商榷的。原因如下： 首先， </w:t>
      </w:r>
      <w:r>
        <w:rPr>
          <w:spacing w:val="-9"/>
        </w:rPr>
        <w:t>作者认为，每一个人所掌握的知识，相对于整个人类的知识来说，都是沧海一栗。因此，用知</w:t>
      </w:r>
      <w:r>
        <w:rPr>
          <w:spacing w:val="-14"/>
        </w:rPr>
        <w:t>识作为培养和选拔人的标准，毫无意义。在这里，作者忽略了一个重要的问题，那就是，并不</w:t>
      </w:r>
      <w:r>
        <w:rPr>
          <w:spacing w:val="-18"/>
        </w:rPr>
        <w:t>是每一个人都需要掌握所有的知识。虽然人类的知识很多，但是根据专业划分，每一个人只需</w:t>
      </w:r>
      <w:r>
        <w:rPr>
          <w:spacing w:val="-1"/>
        </w:rPr>
        <w:t>要掌握他应该掌握的知识就是足够了。 其次，作者认为，传授知识，不应该是教育的目的。</w:t>
      </w:r>
      <w:r>
        <w:rPr>
          <w:spacing w:val="-9"/>
        </w:rPr>
        <w:t>这也是不符合逻辑的。人类的知识，本来在钱人的基础上，历经千年积累起来的。如果教育的</w:t>
      </w:r>
      <w:r>
        <w:rPr>
          <w:spacing w:val="-1"/>
        </w:rPr>
        <w:t xml:space="preserve">目的不是知识，那么人生短短几十年，怎么能去自己研究、寻找知识呢？ 再者，作者认为， </w:t>
      </w:r>
      <w:r>
        <w:rPr>
          <w:spacing w:val="-6"/>
        </w:rPr>
        <w:t>知识和批判性思维和创造性思维没有实质性的联系，这是难以成立的。一个人，如果要具有批</w:t>
      </w:r>
      <w:r>
        <w:rPr>
          <w:spacing w:val="-9"/>
        </w:rPr>
        <w:t>判性的思维，创造性的思维，没有坚实的知识基础，是不可能实现的。爱因斯坦如果不具备某</w:t>
      </w:r>
      <w:r>
        <w:rPr>
          <w:spacing w:val="-1"/>
        </w:rPr>
        <w:t>些知识，他一定发现不了相对论。 最后，"知识就是力量"，经过实践的证明，一直是引导社会进步，科学前进的重要保证。 由此可见，该论证，在概念、方法以及论据都存在缺陷，才因此得出了错误的结论。</w:t>
      </w:r>
    </w:p>
    <w:p>
      <w:pPr>
        <w:pStyle w:val="4"/>
        <w:spacing w:before="8"/>
      </w:pPr>
      <w:r>
        <w:t>答案</w:t>
      </w:r>
    </w:p>
    <w:p>
      <w:pPr>
        <w:pStyle w:val="4"/>
        <w:spacing w:before="160"/>
      </w:pPr>
      <w:r>
        <w:t>一、论证有效性分析</w:t>
      </w:r>
    </w:p>
    <w:p>
      <w:pPr>
        <w:pStyle w:val="4"/>
        <w:spacing w:before="161" w:line="364" w:lineRule="auto"/>
        <w:ind w:right="237"/>
        <w:jc w:val="both"/>
      </w:pPr>
      <w:r>
        <w:t>1000</w:t>
      </w:r>
      <w:r>
        <w:rPr>
          <w:spacing w:val="-22"/>
        </w:rPr>
        <w:t xml:space="preserve"> 是 </w:t>
      </w:r>
      <w:r>
        <w:t>100</w:t>
      </w:r>
      <w:r>
        <w:rPr>
          <w:spacing w:val="-7"/>
        </w:rPr>
        <w:t xml:space="preserve"> 的十倍，但是当分母大到百亿的时候，作为分子的这两个数的差别就失去意义。</w:t>
      </w:r>
      <w:r>
        <w:rPr>
          <w:spacing w:val="-8"/>
        </w:rPr>
        <w:t>在知识经济时代，任何人所掌握的知识，都只是沧海一粟。这使得在培养与选拔人才时，知识</w:t>
      </w:r>
      <w:r>
        <w:t>尺度已变得毫无意义。</w:t>
      </w:r>
    </w:p>
    <w:p>
      <w:pPr>
        <w:pStyle w:val="4"/>
        <w:spacing w:before="2" w:line="364" w:lineRule="auto"/>
        <w:ind w:right="237"/>
      </w:pPr>
      <w:r>
        <w:rPr>
          <w:spacing w:val="-4"/>
        </w:rPr>
        <w:t>现在网络技术可以使你在最短的时间内查询到你所需要的任何知识信息，有的大学毕业因此感</w:t>
      </w:r>
      <w:r>
        <w:rPr>
          <w:spacing w:val="-6"/>
        </w:rPr>
        <w:t>叹何必要为学习各种知识数年寒窗，这不无道理。传授知识不应当继续成为教育，特别是高等</w:t>
      </w:r>
    </w:p>
    <w:p>
      <w:pPr>
        <w:spacing w:after="0" w:line="364" w:lineRule="auto"/>
        <w:sectPr>
          <w:pgSz w:w="11910" w:h="16840"/>
          <w:pgMar w:top="1380" w:right="840" w:bottom="280" w:left="960" w:header="1052" w:footer="0" w:gutter="0"/>
          <w:cols w:space="720" w:num="1"/>
        </w:sectPr>
      </w:pPr>
    </w:p>
    <w:p>
      <w:pPr>
        <w:pStyle w:val="4"/>
        <w:spacing w:before="135" w:line="364" w:lineRule="auto"/>
        <w:ind w:right="142"/>
      </w:pPr>
      <w:r>
        <w:rPr>
          <w:spacing w:val="-1"/>
        </w:rPr>
        <w:t xml:space="preserve">教育的功能。学习知识需要记忆。记忆能力，是浅层次的大脑功能。人们在思维方面的差异， </w:t>
      </w:r>
      <w:r>
        <w:rPr>
          <w:spacing w:val="-7"/>
        </w:rPr>
        <w:t>不在于能记住什么，而在于能提出什么。素质教育的真正目标，是培养批判性思维与创造性思</w:t>
      </w:r>
      <w:r>
        <w:rPr>
          <w:spacing w:val="-11"/>
        </w:rPr>
        <w:t>维能力。知识与此种能力之间没有实质性的联系，否则就难以解释，具备与爱因斯坦相同知识</w:t>
      </w:r>
      <w:r>
        <w:rPr>
          <w:spacing w:val="-13"/>
        </w:rPr>
        <w:t>背景的人多的是，为什么唯独他发现了相对论。硕士、博士这些知识头衔的实际价值一再受到有识之士的质疑，道理就在这里。</w:t>
      </w:r>
    </w:p>
    <w:p>
      <w:pPr>
        <w:pStyle w:val="4"/>
        <w:spacing w:before="3" w:line="364" w:lineRule="auto"/>
        <w:ind w:right="237"/>
      </w:pPr>
      <w:r>
        <w:rPr>
          <w:spacing w:val="-6"/>
        </w:rPr>
        <w:t>"知识就是力量"这一曾经激励了几代人的口号，正在成为空洞的历史回声，这其实是时代的进</w:t>
      </w:r>
      <w:r>
        <w:t>步。</w:t>
      </w:r>
    </w:p>
    <w:p>
      <w:pPr>
        <w:pStyle w:val="4"/>
        <w:spacing w:before="1"/>
      </w:pPr>
      <w:r>
        <w:t>解析:</w:t>
      </w:r>
    </w:p>
    <w:p>
      <w:pPr>
        <w:pStyle w:val="9"/>
        <w:numPr>
          <w:ilvl w:val="1"/>
          <w:numId w:val="35"/>
        </w:numPr>
        <w:tabs>
          <w:tab w:val="left" w:pos="480"/>
        </w:tabs>
        <w:spacing w:before="161" w:after="0" w:line="364" w:lineRule="auto"/>
        <w:ind w:left="120" w:right="237" w:firstLine="0"/>
        <w:jc w:val="both"/>
        <w:rPr>
          <w:sz w:val="24"/>
        </w:rPr>
      </w:pPr>
      <w:r>
        <w:rPr>
          <w:sz w:val="24"/>
        </w:rPr>
        <w:t>"1000</w:t>
      </w:r>
      <w:r>
        <w:rPr>
          <w:spacing w:val="-22"/>
          <w:sz w:val="24"/>
        </w:rPr>
        <w:t xml:space="preserve"> 是 </w:t>
      </w:r>
      <w:r>
        <w:rPr>
          <w:sz w:val="24"/>
        </w:rPr>
        <w:t>100</w:t>
      </w:r>
      <w:r>
        <w:rPr>
          <w:spacing w:val="-7"/>
          <w:sz w:val="24"/>
        </w:rPr>
        <w:t xml:space="preserve"> 的十倍，但是当分母大到百亿的时候，作为分子的这两个数的差别就失去意</w:t>
      </w:r>
      <w:r>
        <w:rPr>
          <w:sz w:val="24"/>
        </w:rPr>
        <w:t>义。" 该论证是欠妥当的，两个数的差别再小，在特定的需要下，其意义还是存在的。</w:t>
      </w:r>
    </w:p>
    <w:p>
      <w:pPr>
        <w:pStyle w:val="9"/>
        <w:numPr>
          <w:ilvl w:val="1"/>
          <w:numId w:val="35"/>
        </w:numPr>
        <w:tabs>
          <w:tab w:val="left" w:pos="480"/>
        </w:tabs>
        <w:spacing w:before="1" w:after="0" w:line="364" w:lineRule="auto"/>
        <w:ind w:left="120" w:right="234" w:firstLine="0"/>
        <w:jc w:val="both"/>
        <w:rPr>
          <w:sz w:val="24"/>
        </w:rPr>
      </w:pPr>
      <w:r>
        <w:rPr>
          <w:spacing w:val="-6"/>
          <w:sz w:val="24"/>
        </w:rPr>
        <w:t>由上述前提得出"在知识经济时代，任何人所掌握的知识，都只是沧海一粟。这使得在培养</w:t>
      </w:r>
      <w:r>
        <w:rPr>
          <w:spacing w:val="-9"/>
          <w:sz w:val="24"/>
        </w:rPr>
        <w:t>与选拔人才时，知识尺度已变得毫无意义。"则是不当类比。更何况，虽然"任何人所掌握的知</w:t>
      </w:r>
      <w:r>
        <w:rPr>
          <w:sz w:val="24"/>
        </w:rPr>
        <w:t>识，都只是沧海一粟"，但是也能满足社会进步的部分需要，因为，我们没有理由也不必要， 用所学的知识去应对整个世界的变化。</w:t>
      </w:r>
    </w:p>
    <w:p>
      <w:pPr>
        <w:pStyle w:val="9"/>
        <w:numPr>
          <w:ilvl w:val="1"/>
          <w:numId w:val="35"/>
        </w:numPr>
        <w:tabs>
          <w:tab w:val="left" w:pos="420"/>
        </w:tabs>
        <w:spacing w:before="2" w:after="0" w:line="364" w:lineRule="auto"/>
        <w:ind w:left="120" w:right="234" w:firstLine="0"/>
        <w:jc w:val="both"/>
        <w:rPr>
          <w:sz w:val="24"/>
        </w:rPr>
      </w:pPr>
      <w:r>
        <w:rPr>
          <w:spacing w:val="-3"/>
          <w:sz w:val="24"/>
        </w:rPr>
        <w:t>"现在网络技术可以使你在最短的时间内查询到你所需要的任何知识信息，有的大学毕业生</w:t>
      </w:r>
      <w:r>
        <w:rPr>
          <w:sz w:val="24"/>
        </w:rPr>
        <w:t>因此感叹何必要为学习各种知识数年寒窗，这不无道理。"该论证有待商榷，检索到知识和掌握知识是两个不同的话题，能否正确的运用知识更是有待研究。</w:t>
      </w:r>
    </w:p>
    <w:p>
      <w:pPr>
        <w:pStyle w:val="9"/>
        <w:numPr>
          <w:ilvl w:val="1"/>
          <w:numId w:val="35"/>
        </w:numPr>
        <w:tabs>
          <w:tab w:val="left" w:pos="483"/>
        </w:tabs>
        <w:spacing w:before="2" w:after="0" w:line="364" w:lineRule="auto"/>
        <w:ind w:left="120" w:right="234" w:firstLine="0"/>
        <w:jc w:val="both"/>
        <w:rPr>
          <w:sz w:val="24"/>
        </w:rPr>
      </w:pPr>
      <w:r>
        <w:rPr>
          <w:sz w:val="24"/>
        </w:rPr>
        <w:t>"人们在思维方面的差异，不在于能记住什么，而在于能提出什么。"则是非黑即白，可能二者的结合才能体现思维真正的优势。</w:t>
      </w:r>
    </w:p>
    <w:p>
      <w:pPr>
        <w:pStyle w:val="9"/>
        <w:numPr>
          <w:ilvl w:val="1"/>
          <w:numId w:val="35"/>
        </w:numPr>
        <w:tabs>
          <w:tab w:val="left" w:pos="420"/>
        </w:tabs>
        <w:spacing w:before="1" w:after="0" w:line="364" w:lineRule="auto"/>
        <w:ind w:left="120" w:right="237" w:firstLine="0"/>
        <w:jc w:val="both"/>
        <w:rPr>
          <w:sz w:val="24"/>
        </w:rPr>
      </w:pPr>
      <w:r>
        <w:rPr>
          <w:spacing w:val="-4"/>
          <w:sz w:val="24"/>
        </w:rPr>
        <w:t>"素质教育的真正目标，是培养批判性思维与创造性思维能力。"与"知识与此种能力之间没</w:t>
      </w:r>
      <w:r>
        <w:rPr>
          <w:sz w:val="24"/>
        </w:rPr>
        <w:t>有实质性的联系"没有必然联系，论证者显然缺乏更多的证据来证明他的观点。</w:t>
      </w:r>
    </w:p>
    <w:p>
      <w:pPr>
        <w:pStyle w:val="4"/>
        <w:spacing w:before="2" w:line="364" w:lineRule="auto"/>
        <w:ind w:right="234" w:firstLine="482"/>
      </w:pPr>
      <w:r>
        <w:t>论证者以"具备与爱因斯坦相同知识背景的人多的是，为什么唯独他发现了相对论。则是以偏概全。</w:t>
      </w:r>
    </w:p>
    <w:p>
      <w:pPr>
        <w:pStyle w:val="9"/>
        <w:numPr>
          <w:ilvl w:val="1"/>
          <w:numId w:val="35"/>
        </w:numPr>
        <w:tabs>
          <w:tab w:val="left" w:pos="483"/>
        </w:tabs>
        <w:spacing w:before="1" w:after="0" w:line="364" w:lineRule="auto"/>
        <w:ind w:left="120" w:right="234" w:firstLine="0"/>
        <w:jc w:val="both"/>
        <w:rPr>
          <w:sz w:val="24"/>
        </w:rPr>
      </w:pPr>
      <w:r>
        <w:rPr>
          <w:sz w:val="24"/>
        </w:rPr>
        <w:t>"硕士、博士这些知识头衔的实际价值一再受到有识之士的质疑，道理就在这里。"该论证</w:t>
      </w:r>
      <w:r>
        <w:rPr>
          <w:spacing w:val="-10"/>
          <w:sz w:val="24"/>
        </w:rPr>
        <w:t>看似有理，其实不然。论证者并没有提出衡量知识有用性的标准，更没有衡量硕士、博士价值</w:t>
      </w:r>
      <w:r>
        <w:rPr>
          <w:sz w:val="24"/>
        </w:rPr>
        <w:t>的标准，因此其整体的论证过程还有待研究。</w:t>
      </w:r>
    </w:p>
    <w:p>
      <w:pPr>
        <w:pStyle w:val="4"/>
        <w:spacing w:before="2" w:line="364" w:lineRule="auto"/>
        <w:ind w:right="7102"/>
      </w:pPr>
      <w:r>
        <w:t>57. 由三鹿奶粉事件所想奶毒争已去，孺子梦犹惊。前日苏丹粉，今夕三聚氰。</w:t>
      </w:r>
    </w:p>
    <w:p>
      <w:pPr>
        <w:spacing w:after="0" w:line="364" w:lineRule="auto"/>
        <w:sectPr>
          <w:pgSz w:w="11910" w:h="16840"/>
          <w:pgMar w:top="1380" w:right="840" w:bottom="280" w:left="960" w:header="1052" w:footer="0" w:gutter="0"/>
          <w:cols w:space="720" w:num="1"/>
        </w:sectPr>
      </w:pPr>
    </w:p>
    <w:p>
      <w:pPr>
        <w:pStyle w:val="4"/>
        <w:spacing w:before="135" w:line="364" w:lineRule="auto"/>
        <w:ind w:right="7102"/>
        <w:jc w:val="both"/>
      </w:pPr>
      <w:r>
        <w:t>全出大众手，自乃万民中。曾以阶级论，也当兄弟同。机玄非彼理，关纽更新征。应对纷纭事，还须益达明。</w:t>
      </w:r>
    </w:p>
    <w:p>
      <w:pPr>
        <w:pStyle w:val="4"/>
        <w:spacing w:before="3" w:line="364" w:lineRule="auto"/>
        <w:ind w:right="114"/>
      </w:pPr>
      <w:r>
        <w:rPr>
          <w:spacing w:val="-6"/>
        </w:rPr>
        <w:t>第一段：讲述三鹿奶粉事件，并提出自己的主张。</w:t>
      </w:r>
      <w:r>
        <w:t>（三鹿奶粉事件像多米勒骨牌，迅速波及到</w:t>
      </w:r>
      <w:r>
        <w:rPr>
          <w:spacing w:val="-7"/>
        </w:rPr>
        <w:t>其他的奶制品企业，中国奶制品企业遭到重创，甚至连中国的食品加工业也不能独善其身。在</w:t>
      </w:r>
      <w:r>
        <w:rPr>
          <w:spacing w:val="-13"/>
        </w:rPr>
        <w:t>我们不断的谴责三鹿等相关企业没有道德心的同时，我们不禁想问：我们的政府在哪里</w:t>
      </w:r>
      <w:r>
        <w:t>？）</w:t>
      </w:r>
      <w:r>
        <w:rPr>
          <w:spacing w:val="-36"/>
        </w:rPr>
        <w:t xml:space="preserve"> 第二段:解释自己的主张（此次的三鹿婴幼儿奶粉事件，无疑会对我们的质量认证体系、食品、</w:t>
      </w:r>
      <w:r>
        <w:rPr>
          <w:spacing w:val="-15"/>
        </w:rPr>
        <w:t>药品、饮料的监督管理造成恶劣影响，使民众不仅对"国家免检产品"这块金字招牌产生信任危</w:t>
      </w:r>
      <w:r>
        <w:rPr>
          <w:spacing w:val="-11"/>
        </w:rPr>
        <w:t>机，同时还对卫生监督管理、质量检验、市场监督管理的政府职能不作为产生很大疑虑。众所</w:t>
      </w:r>
      <w:r>
        <w:rPr>
          <w:spacing w:val="-12"/>
        </w:rPr>
        <w:t>周知，要开展药品、饮料、食品以及化妆品的生产和经营，不仅要经过卫生、工商、药监、质</w:t>
      </w:r>
      <w:r>
        <w:rPr>
          <w:spacing w:val="-15"/>
        </w:rPr>
        <w:t>检等部门的生产经营认证许可，还要对从事经营生产的人员进行严格的体检和检查。同时还要</w:t>
      </w:r>
      <w:r>
        <w:rPr>
          <w:spacing w:val="-19"/>
        </w:rPr>
        <w:t>对其企业的资质和从事生产经营的技术人员进行严格的考核。</w:t>
      </w:r>
      <w:r>
        <w:t>）</w:t>
      </w:r>
      <w:r>
        <w:rPr>
          <w:spacing w:val="-7"/>
        </w:rPr>
        <w:t xml:space="preserve"> 第三段:从反面论证观念</w:t>
      </w:r>
      <w:r>
        <w:rPr>
          <w:spacing w:val="-167"/>
        </w:rPr>
        <w:t>。</w:t>
      </w:r>
      <w:r>
        <w:t>（举</w:t>
      </w:r>
      <w:r>
        <w:rPr>
          <w:spacing w:val="-7"/>
        </w:rPr>
        <w:t>反面的例子，说明政府监管不力导致的严重后果：例如山西煤矿事件、广西的群体性事件、深</w:t>
      </w:r>
      <w:r>
        <w:rPr>
          <w:spacing w:val="-16"/>
        </w:rPr>
        <w:t>圳的火灾等等，一定要展开来写。</w:t>
      </w:r>
      <w:r>
        <w:rPr>
          <w:spacing w:val="-120"/>
        </w:rPr>
        <w:t>）</w:t>
      </w:r>
      <w:r>
        <w:rPr>
          <w:spacing w:val="-7"/>
        </w:rPr>
        <w:t>。 第四段：从正面论证观念</w:t>
      </w:r>
      <w:r>
        <w:rPr>
          <w:spacing w:val="-140"/>
        </w:rPr>
        <w:t>。</w:t>
      </w:r>
      <w:r>
        <w:t>（</w:t>
      </w:r>
      <w:r>
        <w:rPr>
          <w:spacing w:val="-3"/>
        </w:rPr>
        <w:t>列举正面的例子，说明政府</w:t>
      </w:r>
      <w:r>
        <w:rPr>
          <w:spacing w:val="-10"/>
        </w:rPr>
        <w:t>监管到位的好处。比如上海多宝鱼事件，就是因为政府监督部门及时发现，才制止了一起恶性</w:t>
      </w:r>
      <w:r>
        <w:rPr>
          <w:spacing w:val="-14"/>
        </w:rPr>
        <w:t>的食品安全事故的发生。又如，政府关闭山西小煤矿，使伤亡人数直线下降等等。</w:t>
      </w:r>
      <w:r>
        <w:t xml:space="preserve">） 第五段： </w:t>
      </w:r>
      <w:r>
        <w:rPr>
          <w:spacing w:val="-9"/>
        </w:rPr>
        <w:t>总结全文观念，同时发出号召。</w:t>
      </w:r>
      <w:r>
        <w:t>（我们应该看到，市场经济是一个有序竞争的经济社会，而不</w:t>
      </w:r>
      <w:r>
        <w:rPr>
          <w:spacing w:val="-12"/>
        </w:rPr>
        <w:t>是一种无政府主义的无序经济秩序。假如我们对待食品、药品、饮料以及关乎人民生命的商品、</w:t>
      </w:r>
      <w:r>
        <w:rPr>
          <w:spacing w:val="-6"/>
        </w:rPr>
        <w:t>产品建立一套相当严格的生产、经营质量监督体系，我想我们的商品质量问题就会好转。建立一套以生产批次为主的管理制度，我们的商品质量也会明显提高，</w:t>
      </w:r>
    </w:p>
    <w:p>
      <w:pPr>
        <w:pStyle w:val="4"/>
        <w:spacing w:before="10"/>
        <w:ind w:left="600"/>
      </w:pPr>
      <w:r>
        <w:t>二、论说文</w:t>
      </w:r>
    </w:p>
    <w:p>
      <w:pPr>
        <w:pStyle w:val="4"/>
        <w:spacing w:before="160" w:line="364" w:lineRule="auto"/>
        <w:ind w:left="600" w:right="1882"/>
      </w:pPr>
      <w:r>
        <w:rPr>
          <w:spacing w:val="-3"/>
        </w:rPr>
        <w:t xml:space="preserve">以"三鹿奶粉事件所想到的"为题，写一篇 </w:t>
      </w:r>
      <w:r>
        <w:t>700</w:t>
      </w:r>
      <w:r>
        <w:rPr>
          <w:spacing w:val="-21"/>
        </w:rPr>
        <w:t xml:space="preserve"> 字左右的论说文。</w:t>
      </w:r>
      <w:r>
        <w:t>（35</w:t>
      </w:r>
      <w:r>
        <w:rPr>
          <w:spacing w:val="-30"/>
        </w:rPr>
        <w:t xml:space="preserve"> 分</w:t>
      </w:r>
      <w:r>
        <w:rPr>
          <w:spacing w:val="-18"/>
        </w:rPr>
        <w:t xml:space="preserve">） </w:t>
      </w:r>
      <w:r>
        <w:t>解析：</w:t>
      </w:r>
    </w:p>
    <w:p>
      <w:pPr>
        <w:pStyle w:val="4"/>
        <w:spacing w:before="1"/>
        <w:ind w:left="720"/>
      </w:pPr>
      <w:r>
        <w:t>1、 可结合企业管理，也可以不结合。</w:t>
      </w:r>
    </w:p>
    <w:p>
      <w:pPr>
        <w:pStyle w:val="4"/>
        <w:spacing w:before="161"/>
        <w:ind w:left="720"/>
      </w:pPr>
      <w:r>
        <w:t>2、 可从"社会责任"、"诚信管理"、"诚信"、"责任"等角度分析。</w:t>
      </w:r>
    </w:p>
    <w:p>
      <w:pPr>
        <w:spacing w:after="0"/>
        <w:sectPr>
          <w:pgSz w:w="11910" w:h="16840"/>
          <w:pgMar w:top="1380" w:right="840" w:bottom="280" w:left="960" w:header="1052" w:footer="0" w:gutter="0"/>
          <w:cols w:space="720" w:num="1"/>
        </w:sectPr>
      </w:pPr>
    </w:p>
    <w:p>
      <w:pPr>
        <w:pStyle w:val="4"/>
        <w:spacing w:before="11"/>
        <w:ind w:left="0"/>
        <w:rPr>
          <w:sz w:val="9"/>
        </w:rPr>
      </w:pPr>
    </w:p>
    <w:p>
      <w:pPr>
        <w:pStyle w:val="2"/>
        <w:ind w:left="1073" w:right="1191"/>
        <w:jc w:val="center"/>
      </w:pPr>
      <w:r>
        <w:t>2009 年 1 月份 MBA 联考综合真题答案</w:t>
      </w:r>
    </w:p>
    <w:p>
      <w:pPr>
        <w:pStyle w:val="4"/>
        <w:ind w:left="0"/>
        <w:rPr>
          <w:b/>
          <w:sz w:val="20"/>
        </w:rPr>
      </w:pPr>
    </w:p>
    <w:p>
      <w:pPr>
        <w:pStyle w:val="4"/>
        <w:spacing w:before="1"/>
        <w:ind w:left="0"/>
        <w:rPr>
          <w:b/>
          <w:sz w:val="28"/>
        </w:rPr>
      </w:pPr>
    </w:p>
    <w:p>
      <w:pPr>
        <w:pStyle w:val="4"/>
        <w:spacing w:before="66"/>
      </w:pPr>
      <w:r>
        <w:t>答案</w:t>
      </w:r>
    </w:p>
    <w:p>
      <w:pPr>
        <w:pStyle w:val="4"/>
        <w:tabs>
          <w:tab w:val="left" w:pos="2639"/>
        </w:tabs>
        <w:spacing w:before="161"/>
        <w:ind w:left="720"/>
      </w:pPr>
      <w:r>
        <w:t>01-05EABCA</w:t>
      </w:r>
      <w:r>
        <w:tab/>
      </w:r>
      <w:r>
        <w:t>06-10CDCAB</w:t>
      </w:r>
    </w:p>
    <w:p>
      <w:pPr>
        <w:pStyle w:val="4"/>
        <w:tabs>
          <w:tab w:val="left" w:pos="2639"/>
        </w:tabs>
        <w:spacing w:before="160"/>
        <w:ind w:left="720"/>
      </w:pPr>
      <w:r>
        <w:t>11-15EBCAD</w:t>
      </w:r>
      <w:r>
        <w:tab/>
      </w:r>
      <w:r>
        <w:t>16-20BECBC</w:t>
      </w:r>
    </w:p>
    <w:p>
      <w:pPr>
        <w:pStyle w:val="4"/>
        <w:tabs>
          <w:tab w:val="left" w:pos="2639"/>
        </w:tabs>
        <w:spacing w:before="161"/>
        <w:ind w:left="720"/>
      </w:pPr>
      <w:r>
        <w:t>21-25ABECD</w:t>
      </w:r>
      <w:r>
        <w:tab/>
      </w:r>
      <w:r>
        <w:t>26-30BDDAE</w:t>
      </w:r>
    </w:p>
    <w:p>
      <w:pPr>
        <w:pStyle w:val="4"/>
        <w:tabs>
          <w:tab w:val="left" w:pos="2639"/>
        </w:tabs>
        <w:spacing w:before="160"/>
        <w:ind w:left="720"/>
      </w:pPr>
      <w:r>
        <w:t>31-35DBBDA</w:t>
      </w:r>
      <w:r>
        <w:tab/>
      </w:r>
      <w:r>
        <w:t>36-40BDAEA</w:t>
      </w:r>
    </w:p>
    <w:p>
      <w:pPr>
        <w:pStyle w:val="4"/>
        <w:spacing w:before="161"/>
        <w:ind w:left="720"/>
      </w:pPr>
      <w:r>
        <w:t>41-45BCBDB</w:t>
      </w:r>
    </w:p>
    <w:p>
      <w:pPr>
        <w:pStyle w:val="4"/>
        <w:spacing w:before="160"/>
        <w:ind w:left="720"/>
      </w:pPr>
      <w:r>
        <w:t>46-50BADAE</w:t>
      </w:r>
    </w:p>
    <w:p>
      <w:pPr>
        <w:pStyle w:val="4"/>
        <w:spacing w:before="161"/>
        <w:ind w:left="720"/>
      </w:pPr>
      <w:r>
        <w:t>51-55DBDEA</w:t>
      </w:r>
    </w:p>
    <w:p>
      <w:pPr>
        <w:pStyle w:val="4"/>
        <w:spacing w:before="161"/>
        <w:ind w:left="720"/>
        <w:rPr>
          <w:rFonts w:hint="eastAsia" w:eastAsia="宋体"/>
          <w:lang w:eastAsia="zh-CN"/>
        </w:rPr>
      </w:pPr>
      <w:r>
        <w:rPr>
          <w:rFonts w:hint="eastAsia" w:eastAsia="宋体"/>
          <w:lang w:eastAsia="zh-CN"/>
        </w:rPr>
        <w:drawing>
          <wp:inline distT="0" distB="0" distL="114300" distR="114300">
            <wp:extent cx="6417310" cy="6637020"/>
            <wp:effectExtent l="0" t="0" r="2540" b="11430"/>
            <wp:docPr id="2" name="图片 2" descr="wei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ixin"/>
                    <pic:cNvPicPr>
                      <a:picLocks noChangeAspect="1"/>
                    </pic:cNvPicPr>
                  </pic:nvPicPr>
                  <pic:blipFill>
                    <a:blip r:embed="rId19"/>
                    <a:stretch>
                      <a:fillRect/>
                    </a:stretch>
                  </pic:blipFill>
                  <pic:spPr>
                    <a:xfrm>
                      <a:off x="0" y="0"/>
                      <a:ext cx="6417310" cy="6637020"/>
                    </a:xfrm>
                    <a:prstGeom prst="rect">
                      <a:avLst/>
                    </a:prstGeom>
                  </pic:spPr>
                </pic:pic>
              </a:graphicData>
            </a:graphic>
          </wp:inline>
        </w:drawing>
      </w:r>
    </w:p>
    <w:sectPr>
      <w:pgSz w:w="11910" w:h="16840"/>
      <w:pgMar w:top="1380" w:right="840" w:bottom="280" w:left="960" w:header="105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T Extra">
    <w:panose1 w:val="05050102010205020202"/>
    <w:charset w:val="02"/>
    <w:family w:val="roman"/>
    <w:pitch w:val="default"/>
    <w:sig w:usb0="8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line id="_x0000_s2049" o:spid="_x0000_s2049" o:spt="20" style="position:absolute;left:0pt;margin-left:52.5pt;margin-top:62.2pt;height:0pt;width:490.3pt;mso-position-horizontal-relative:page;mso-position-vertical-relative:page;z-index:-251656192;mso-width-relative:page;mso-height-relative:page;" stroked="t" coordsize="21600,21600">
          <v:path arrowok="t"/>
          <v:fill focussize="0,0"/>
          <v:stroke weight="0.72pt" color="#000000"/>
          <v:imagedata o:title=""/>
          <o:lock v:ext="edi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line id="_x0000_s2050" o:spid="_x0000_s2050" o:spt="20" style="position:absolute;left:0pt;margin-left:52.5pt;margin-top:62.2pt;height:0pt;width:490.3pt;mso-position-horizontal-relative:page;mso-position-vertical-relative:page;z-index:-251655168;mso-width-relative:page;mso-height-relative:page;" stroked="t" coordsize="21600,21600">
          <v:path arrowok="t"/>
          <v:fill focussize="0,0"/>
          <v:stroke weight="0.72pt" color="#000000"/>
          <v:imagedata o:title=""/>
          <o:lock v:ext="edit"/>
        </v:line>
      </w:pict>
    </w:r>
    <w:r>
      <w:pict>
        <v:line id="_x0000_s2051" o:spid="_x0000_s2051" o:spt="20" style="position:absolute;left:0pt;margin-left:249.75pt;margin-top:126.45pt;height:0pt;width:7.05pt;mso-position-horizontal-relative:page;mso-position-vertical-relative:page;z-index:-251654144;mso-width-relative:page;mso-height-relative:page;" stroked="t" coordsize="21600,21600">
          <v:path arrowok="t"/>
          <v:fill focussize="0,0"/>
          <v:stroke weight="1pt" color="#000000"/>
          <v:imagedata o:title=""/>
          <o:lock v:ext="edit"/>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line id="_x0000_s2052" o:spid="_x0000_s2052" o:spt="20" style="position:absolute;left:0pt;margin-left:52.5pt;margin-top:62.2pt;height:0pt;width:490.3pt;mso-position-horizontal-relative:page;mso-position-vertical-relative:page;z-index:-251653120;mso-width-relative:page;mso-height-relative:page;" stroked="t" coordsize="21600,21600">
          <v:path arrowok="t"/>
          <v:fill focussize="0,0"/>
          <v:stroke weight="0.72pt" color="#0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1">
    <w:nsid w:val="8461FADE"/>
    <w:multiLevelType w:val="multilevel"/>
    <w:tmpl w:val="8461FADE"/>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2">
    <w:nsid w:val="9239341B"/>
    <w:multiLevelType w:val="multilevel"/>
    <w:tmpl w:val="9239341B"/>
    <w:lvl w:ilvl="0" w:tentative="0">
      <w:start w:val="25"/>
      <w:numFmt w:val="decimal"/>
      <w:lvlText w:val="%1."/>
      <w:lvlJc w:val="left"/>
      <w:pPr>
        <w:ind w:left="618" w:hanging="498"/>
        <w:jc w:val="left"/>
      </w:pPr>
      <w:rPr>
        <w:rFonts w:hint="default" w:ascii="宋体" w:hAnsi="宋体" w:eastAsia="宋体" w:cs="宋体"/>
        <w:w w:val="100"/>
        <w:position w:val="2"/>
        <w:sz w:val="22"/>
        <w:szCs w:val="22"/>
        <w:lang w:val="zh-CN" w:eastAsia="zh-CN" w:bidi="zh-CN"/>
      </w:rPr>
    </w:lvl>
    <w:lvl w:ilvl="1" w:tentative="0">
      <w:start w:val="0"/>
      <w:numFmt w:val="bullet"/>
      <w:lvlText w:val="•"/>
      <w:lvlJc w:val="left"/>
      <w:pPr>
        <w:ind w:left="1568" w:hanging="498"/>
      </w:pPr>
      <w:rPr>
        <w:rFonts w:hint="default"/>
        <w:lang w:val="zh-CN" w:eastAsia="zh-CN" w:bidi="zh-CN"/>
      </w:rPr>
    </w:lvl>
    <w:lvl w:ilvl="2" w:tentative="0">
      <w:start w:val="0"/>
      <w:numFmt w:val="bullet"/>
      <w:lvlText w:val="•"/>
      <w:lvlJc w:val="left"/>
      <w:pPr>
        <w:ind w:left="2516" w:hanging="498"/>
      </w:pPr>
      <w:rPr>
        <w:rFonts w:hint="default"/>
        <w:lang w:val="zh-CN" w:eastAsia="zh-CN" w:bidi="zh-CN"/>
      </w:rPr>
    </w:lvl>
    <w:lvl w:ilvl="3" w:tentative="0">
      <w:start w:val="0"/>
      <w:numFmt w:val="bullet"/>
      <w:lvlText w:val="•"/>
      <w:lvlJc w:val="left"/>
      <w:pPr>
        <w:ind w:left="3465" w:hanging="498"/>
      </w:pPr>
      <w:rPr>
        <w:rFonts w:hint="default"/>
        <w:lang w:val="zh-CN" w:eastAsia="zh-CN" w:bidi="zh-CN"/>
      </w:rPr>
    </w:lvl>
    <w:lvl w:ilvl="4" w:tentative="0">
      <w:start w:val="0"/>
      <w:numFmt w:val="bullet"/>
      <w:lvlText w:val="•"/>
      <w:lvlJc w:val="left"/>
      <w:pPr>
        <w:ind w:left="4413" w:hanging="498"/>
      </w:pPr>
      <w:rPr>
        <w:rFonts w:hint="default"/>
        <w:lang w:val="zh-CN" w:eastAsia="zh-CN" w:bidi="zh-CN"/>
      </w:rPr>
    </w:lvl>
    <w:lvl w:ilvl="5" w:tentative="0">
      <w:start w:val="0"/>
      <w:numFmt w:val="bullet"/>
      <w:lvlText w:val="•"/>
      <w:lvlJc w:val="left"/>
      <w:pPr>
        <w:ind w:left="5362" w:hanging="498"/>
      </w:pPr>
      <w:rPr>
        <w:rFonts w:hint="default"/>
        <w:lang w:val="zh-CN" w:eastAsia="zh-CN" w:bidi="zh-CN"/>
      </w:rPr>
    </w:lvl>
    <w:lvl w:ilvl="6" w:tentative="0">
      <w:start w:val="0"/>
      <w:numFmt w:val="bullet"/>
      <w:lvlText w:val="•"/>
      <w:lvlJc w:val="left"/>
      <w:pPr>
        <w:ind w:left="6310" w:hanging="498"/>
      </w:pPr>
      <w:rPr>
        <w:rFonts w:hint="default"/>
        <w:lang w:val="zh-CN" w:eastAsia="zh-CN" w:bidi="zh-CN"/>
      </w:rPr>
    </w:lvl>
    <w:lvl w:ilvl="7" w:tentative="0">
      <w:start w:val="0"/>
      <w:numFmt w:val="bullet"/>
      <w:lvlText w:val="•"/>
      <w:lvlJc w:val="left"/>
      <w:pPr>
        <w:ind w:left="7259" w:hanging="498"/>
      </w:pPr>
      <w:rPr>
        <w:rFonts w:hint="default"/>
        <w:lang w:val="zh-CN" w:eastAsia="zh-CN" w:bidi="zh-CN"/>
      </w:rPr>
    </w:lvl>
    <w:lvl w:ilvl="8" w:tentative="0">
      <w:start w:val="0"/>
      <w:numFmt w:val="bullet"/>
      <w:lvlText w:val="•"/>
      <w:lvlJc w:val="left"/>
      <w:pPr>
        <w:ind w:left="8207" w:hanging="498"/>
      </w:pPr>
      <w:rPr>
        <w:rFonts w:hint="default"/>
        <w:lang w:val="zh-CN" w:eastAsia="zh-CN" w:bidi="zh-CN"/>
      </w:rPr>
    </w:lvl>
  </w:abstractNum>
  <w:abstractNum w:abstractNumId="3">
    <w:nsid w:val="9288B902"/>
    <w:multiLevelType w:val="multilevel"/>
    <w:tmpl w:val="9288B902"/>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4">
    <w:nsid w:val="9C8AC8EF"/>
    <w:multiLevelType w:val="multilevel"/>
    <w:tmpl w:val="9C8AC8EF"/>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5">
    <w:nsid w:val="B0F1ACD9"/>
    <w:multiLevelType w:val="multilevel"/>
    <w:tmpl w:val="B0F1ACD9"/>
    <w:lvl w:ilvl="0" w:tentative="0">
      <w:start w:val="1"/>
      <w:numFmt w:val="upperLetter"/>
      <w:lvlText w:val="%1."/>
      <w:lvlJc w:val="left"/>
      <w:pPr>
        <w:ind w:left="120" w:hanging="360"/>
        <w:jc w:val="left"/>
      </w:pPr>
      <w:rPr>
        <w:rFonts w:hint="default" w:ascii="宋体" w:hAnsi="宋体" w:eastAsia="宋体" w:cs="宋体"/>
        <w:spacing w:val="-47"/>
        <w:w w:val="100"/>
        <w:sz w:val="24"/>
        <w:szCs w:val="24"/>
        <w:lang w:val="zh-CN" w:eastAsia="zh-CN" w:bidi="zh-CN"/>
      </w:rPr>
    </w:lvl>
    <w:lvl w:ilvl="1" w:tentative="0">
      <w:start w:val="0"/>
      <w:numFmt w:val="bullet"/>
      <w:lvlText w:val="•"/>
      <w:lvlJc w:val="left"/>
      <w:pPr>
        <w:ind w:left="1118" w:hanging="360"/>
      </w:pPr>
      <w:rPr>
        <w:rFonts w:hint="default"/>
        <w:lang w:val="zh-CN" w:eastAsia="zh-CN" w:bidi="zh-CN"/>
      </w:rPr>
    </w:lvl>
    <w:lvl w:ilvl="2" w:tentative="0">
      <w:start w:val="0"/>
      <w:numFmt w:val="bullet"/>
      <w:lvlText w:val="•"/>
      <w:lvlJc w:val="left"/>
      <w:pPr>
        <w:ind w:left="2116" w:hanging="360"/>
      </w:pPr>
      <w:rPr>
        <w:rFonts w:hint="default"/>
        <w:lang w:val="zh-CN" w:eastAsia="zh-CN" w:bidi="zh-CN"/>
      </w:rPr>
    </w:lvl>
    <w:lvl w:ilvl="3" w:tentative="0">
      <w:start w:val="0"/>
      <w:numFmt w:val="bullet"/>
      <w:lvlText w:val="•"/>
      <w:lvlJc w:val="left"/>
      <w:pPr>
        <w:ind w:left="3115" w:hanging="360"/>
      </w:pPr>
      <w:rPr>
        <w:rFonts w:hint="default"/>
        <w:lang w:val="zh-CN" w:eastAsia="zh-CN" w:bidi="zh-CN"/>
      </w:rPr>
    </w:lvl>
    <w:lvl w:ilvl="4" w:tentative="0">
      <w:start w:val="0"/>
      <w:numFmt w:val="bullet"/>
      <w:lvlText w:val="•"/>
      <w:lvlJc w:val="left"/>
      <w:pPr>
        <w:ind w:left="4113" w:hanging="360"/>
      </w:pPr>
      <w:rPr>
        <w:rFonts w:hint="default"/>
        <w:lang w:val="zh-CN" w:eastAsia="zh-CN" w:bidi="zh-CN"/>
      </w:rPr>
    </w:lvl>
    <w:lvl w:ilvl="5" w:tentative="0">
      <w:start w:val="0"/>
      <w:numFmt w:val="bullet"/>
      <w:lvlText w:val="•"/>
      <w:lvlJc w:val="left"/>
      <w:pPr>
        <w:ind w:left="5112" w:hanging="360"/>
      </w:pPr>
      <w:rPr>
        <w:rFonts w:hint="default"/>
        <w:lang w:val="zh-CN" w:eastAsia="zh-CN" w:bidi="zh-CN"/>
      </w:rPr>
    </w:lvl>
    <w:lvl w:ilvl="6" w:tentative="0">
      <w:start w:val="0"/>
      <w:numFmt w:val="bullet"/>
      <w:lvlText w:val="•"/>
      <w:lvlJc w:val="left"/>
      <w:pPr>
        <w:ind w:left="6110" w:hanging="360"/>
      </w:pPr>
      <w:rPr>
        <w:rFonts w:hint="default"/>
        <w:lang w:val="zh-CN" w:eastAsia="zh-CN" w:bidi="zh-CN"/>
      </w:rPr>
    </w:lvl>
    <w:lvl w:ilvl="7" w:tentative="0">
      <w:start w:val="0"/>
      <w:numFmt w:val="bullet"/>
      <w:lvlText w:val="•"/>
      <w:lvlJc w:val="left"/>
      <w:pPr>
        <w:ind w:left="7109" w:hanging="360"/>
      </w:pPr>
      <w:rPr>
        <w:rFonts w:hint="default"/>
        <w:lang w:val="zh-CN" w:eastAsia="zh-CN" w:bidi="zh-CN"/>
      </w:rPr>
    </w:lvl>
    <w:lvl w:ilvl="8" w:tentative="0">
      <w:start w:val="0"/>
      <w:numFmt w:val="bullet"/>
      <w:lvlText w:val="•"/>
      <w:lvlJc w:val="left"/>
      <w:pPr>
        <w:ind w:left="8107" w:hanging="360"/>
      </w:pPr>
      <w:rPr>
        <w:rFonts w:hint="default"/>
        <w:lang w:val="zh-CN" w:eastAsia="zh-CN" w:bidi="zh-CN"/>
      </w:rPr>
    </w:lvl>
  </w:abstractNum>
  <w:abstractNum w:abstractNumId="6">
    <w:nsid w:val="B5E306ED"/>
    <w:multiLevelType w:val="multilevel"/>
    <w:tmpl w:val="B5E306ED"/>
    <w:lvl w:ilvl="0" w:tentative="0">
      <w:start w:val="13"/>
      <w:numFmt w:val="decimal"/>
      <w:lvlText w:val="%1."/>
      <w:lvlJc w:val="left"/>
      <w:pPr>
        <w:ind w:left="601" w:hanging="481"/>
        <w:jc w:val="left"/>
      </w:pPr>
      <w:rPr>
        <w:rFonts w:hint="default" w:ascii="宋体" w:hAnsi="宋体" w:eastAsia="宋体" w:cs="宋体"/>
        <w:spacing w:val="-34"/>
        <w:w w:val="100"/>
        <w:sz w:val="22"/>
        <w:szCs w:val="22"/>
        <w:lang w:val="zh-CN" w:eastAsia="zh-CN" w:bidi="zh-CN"/>
      </w:rPr>
    </w:lvl>
    <w:lvl w:ilvl="1" w:tentative="0">
      <w:start w:val="0"/>
      <w:numFmt w:val="bullet"/>
      <w:lvlText w:val="•"/>
      <w:lvlJc w:val="left"/>
      <w:pPr>
        <w:ind w:left="822" w:hanging="481"/>
      </w:pPr>
      <w:rPr>
        <w:rFonts w:hint="default"/>
        <w:lang w:val="zh-CN" w:eastAsia="zh-CN" w:bidi="zh-CN"/>
      </w:rPr>
    </w:lvl>
    <w:lvl w:ilvl="2" w:tentative="0">
      <w:start w:val="0"/>
      <w:numFmt w:val="bullet"/>
      <w:lvlText w:val="•"/>
      <w:lvlJc w:val="left"/>
      <w:pPr>
        <w:ind w:left="1044" w:hanging="481"/>
      </w:pPr>
      <w:rPr>
        <w:rFonts w:hint="default"/>
        <w:lang w:val="zh-CN" w:eastAsia="zh-CN" w:bidi="zh-CN"/>
      </w:rPr>
    </w:lvl>
    <w:lvl w:ilvl="3" w:tentative="0">
      <w:start w:val="0"/>
      <w:numFmt w:val="bullet"/>
      <w:lvlText w:val="•"/>
      <w:lvlJc w:val="left"/>
      <w:pPr>
        <w:ind w:left="1266" w:hanging="481"/>
      </w:pPr>
      <w:rPr>
        <w:rFonts w:hint="default"/>
        <w:lang w:val="zh-CN" w:eastAsia="zh-CN" w:bidi="zh-CN"/>
      </w:rPr>
    </w:lvl>
    <w:lvl w:ilvl="4" w:tentative="0">
      <w:start w:val="0"/>
      <w:numFmt w:val="bullet"/>
      <w:lvlText w:val="•"/>
      <w:lvlJc w:val="left"/>
      <w:pPr>
        <w:ind w:left="1489" w:hanging="481"/>
      </w:pPr>
      <w:rPr>
        <w:rFonts w:hint="default"/>
        <w:lang w:val="zh-CN" w:eastAsia="zh-CN" w:bidi="zh-CN"/>
      </w:rPr>
    </w:lvl>
    <w:lvl w:ilvl="5" w:tentative="0">
      <w:start w:val="0"/>
      <w:numFmt w:val="bullet"/>
      <w:lvlText w:val="•"/>
      <w:lvlJc w:val="left"/>
      <w:pPr>
        <w:ind w:left="1711" w:hanging="481"/>
      </w:pPr>
      <w:rPr>
        <w:rFonts w:hint="default"/>
        <w:lang w:val="zh-CN" w:eastAsia="zh-CN" w:bidi="zh-CN"/>
      </w:rPr>
    </w:lvl>
    <w:lvl w:ilvl="6" w:tentative="0">
      <w:start w:val="0"/>
      <w:numFmt w:val="bullet"/>
      <w:lvlText w:val="•"/>
      <w:lvlJc w:val="left"/>
      <w:pPr>
        <w:ind w:left="1933" w:hanging="481"/>
      </w:pPr>
      <w:rPr>
        <w:rFonts w:hint="default"/>
        <w:lang w:val="zh-CN" w:eastAsia="zh-CN" w:bidi="zh-CN"/>
      </w:rPr>
    </w:lvl>
    <w:lvl w:ilvl="7" w:tentative="0">
      <w:start w:val="0"/>
      <w:numFmt w:val="bullet"/>
      <w:lvlText w:val="•"/>
      <w:lvlJc w:val="left"/>
      <w:pPr>
        <w:ind w:left="2156" w:hanging="481"/>
      </w:pPr>
      <w:rPr>
        <w:rFonts w:hint="default"/>
        <w:lang w:val="zh-CN" w:eastAsia="zh-CN" w:bidi="zh-CN"/>
      </w:rPr>
    </w:lvl>
    <w:lvl w:ilvl="8" w:tentative="0">
      <w:start w:val="0"/>
      <w:numFmt w:val="bullet"/>
      <w:lvlText w:val="•"/>
      <w:lvlJc w:val="left"/>
      <w:pPr>
        <w:ind w:left="2378" w:hanging="481"/>
      </w:pPr>
      <w:rPr>
        <w:rFonts w:hint="default"/>
        <w:lang w:val="zh-CN" w:eastAsia="zh-CN" w:bidi="zh-CN"/>
      </w:rPr>
    </w:lvl>
  </w:abstractNum>
  <w:abstractNum w:abstractNumId="7">
    <w:nsid w:val="BE923771"/>
    <w:multiLevelType w:val="multilevel"/>
    <w:tmpl w:val="BE923771"/>
    <w:lvl w:ilvl="0" w:tentative="0">
      <w:start w:val="4"/>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8">
    <w:nsid w:val="BF205925"/>
    <w:multiLevelType w:val="multilevel"/>
    <w:tmpl w:val="BF205925"/>
    <w:lvl w:ilvl="0" w:tentative="0">
      <w:start w:val="4"/>
      <w:numFmt w:val="upperLetter"/>
      <w:lvlText w:val="（%1）"/>
      <w:lvlJc w:val="left"/>
      <w:pPr>
        <w:ind w:left="721"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980" w:hanging="601"/>
      </w:pPr>
      <w:rPr>
        <w:rFonts w:hint="default"/>
        <w:lang w:val="zh-CN" w:eastAsia="zh-CN" w:bidi="zh-CN"/>
      </w:rPr>
    </w:lvl>
    <w:lvl w:ilvl="2" w:tentative="0">
      <w:start w:val="0"/>
      <w:numFmt w:val="bullet"/>
      <w:lvlText w:val="•"/>
      <w:lvlJc w:val="left"/>
      <w:pPr>
        <w:ind w:left="776" w:hanging="601"/>
      </w:pPr>
      <w:rPr>
        <w:rFonts w:hint="default"/>
        <w:lang w:val="zh-CN" w:eastAsia="zh-CN" w:bidi="zh-CN"/>
      </w:rPr>
    </w:lvl>
    <w:lvl w:ilvl="3" w:tentative="0">
      <w:start w:val="0"/>
      <w:numFmt w:val="bullet"/>
      <w:lvlText w:val="•"/>
      <w:lvlJc w:val="left"/>
      <w:pPr>
        <w:ind w:left="573" w:hanging="601"/>
      </w:pPr>
      <w:rPr>
        <w:rFonts w:hint="default"/>
        <w:lang w:val="zh-CN" w:eastAsia="zh-CN" w:bidi="zh-CN"/>
      </w:rPr>
    </w:lvl>
    <w:lvl w:ilvl="4" w:tentative="0">
      <w:start w:val="0"/>
      <w:numFmt w:val="bullet"/>
      <w:lvlText w:val="•"/>
      <w:lvlJc w:val="left"/>
      <w:pPr>
        <w:ind w:left="369" w:hanging="601"/>
      </w:pPr>
      <w:rPr>
        <w:rFonts w:hint="default"/>
        <w:lang w:val="zh-CN" w:eastAsia="zh-CN" w:bidi="zh-CN"/>
      </w:rPr>
    </w:lvl>
    <w:lvl w:ilvl="5" w:tentative="0">
      <w:start w:val="0"/>
      <w:numFmt w:val="bullet"/>
      <w:lvlText w:val="•"/>
      <w:lvlJc w:val="left"/>
      <w:pPr>
        <w:ind w:left="166" w:hanging="601"/>
      </w:pPr>
      <w:rPr>
        <w:rFonts w:hint="default"/>
        <w:lang w:val="zh-CN" w:eastAsia="zh-CN" w:bidi="zh-CN"/>
      </w:rPr>
    </w:lvl>
    <w:lvl w:ilvl="6" w:tentative="0">
      <w:start w:val="0"/>
      <w:numFmt w:val="bullet"/>
      <w:lvlText w:val="•"/>
      <w:lvlJc w:val="left"/>
      <w:pPr>
        <w:ind w:left="-38" w:hanging="601"/>
      </w:pPr>
      <w:rPr>
        <w:rFonts w:hint="default"/>
        <w:lang w:val="zh-CN" w:eastAsia="zh-CN" w:bidi="zh-CN"/>
      </w:rPr>
    </w:lvl>
    <w:lvl w:ilvl="7" w:tentative="0">
      <w:start w:val="0"/>
      <w:numFmt w:val="bullet"/>
      <w:lvlText w:val="•"/>
      <w:lvlJc w:val="left"/>
      <w:pPr>
        <w:ind w:left="-241" w:hanging="601"/>
      </w:pPr>
      <w:rPr>
        <w:rFonts w:hint="default"/>
        <w:lang w:val="zh-CN" w:eastAsia="zh-CN" w:bidi="zh-CN"/>
      </w:rPr>
    </w:lvl>
    <w:lvl w:ilvl="8" w:tentative="0">
      <w:start w:val="0"/>
      <w:numFmt w:val="bullet"/>
      <w:lvlText w:val="•"/>
      <w:lvlJc w:val="left"/>
      <w:pPr>
        <w:ind w:left="-444" w:hanging="601"/>
      </w:pPr>
      <w:rPr>
        <w:rFonts w:hint="default"/>
        <w:lang w:val="zh-CN" w:eastAsia="zh-CN" w:bidi="zh-CN"/>
      </w:rPr>
    </w:lvl>
  </w:abstractNum>
  <w:abstractNum w:abstractNumId="9">
    <w:nsid w:val="C8879AEF"/>
    <w:multiLevelType w:val="multilevel"/>
    <w:tmpl w:val="C8879AEF"/>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10">
    <w:nsid w:val="CF092B84"/>
    <w:multiLevelType w:val="multilevel"/>
    <w:tmpl w:val="CF092B84"/>
    <w:lvl w:ilvl="0" w:tentative="0">
      <w:start w:val="1"/>
      <w:numFmt w:val="upperLetter"/>
      <w:lvlText w:val="（%1）"/>
      <w:lvlJc w:val="left"/>
      <w:pPr>
        <w:ind w:left="767" w:hanging="648"/>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897" w:hanging="648"/>
      </w:pPr>
      <w:rPr>
        <w:rFonts w:hint="default"/>
        <w:lang w:val="zh-CN" w:eastAsia="zh-CN" w:bidi="zh-CN"/>
      </w:rPr>
    </w:lvl>
    <w:lvl w:ilvl="2" w:tentative="0">
      <w:start w:val="0"/>
      <w:numFmt w:val="bullet"/>
      <w:lvlText w:val="•"/>
      <w:lvlJc w:val="left"/>
      <w:pPr>
        <w:ind w:left="1034" w:hanging="648"/>
      </w:pPr>
      <w:rPr>
        <w:rFonts w:hint="default"/>
        <w:lang w:val="zh-CN" w:eastAsia="zh-CN" w:bidi="zh-CN"/>
      </w:rPr>
    </w:lvl>
    <w:lvl w:ilvl="3" w:tentative="0">
      <w:start w:val="0"/>
      <w:numFmt w:val="bullet"/>
      <w:lvlText w:val="•"/>
      <w:lvlJc w:val="left"/>
      <w:pPr>
        <w:ind w:left="1172" w:hanging="648"/>
      </w:pPr>
      <w:rPr>
        <w:rFonts w:hint="default"/>
        <w:lang w:val="zh-CN" w:eastAsia="zh-CN" w:bidi="zh-CN"/>
      </w:rPr>
    </w:lvl>
    <w:lvl w:ilvl="4" w:tentative="0">
      <w:start w:val="0"/>
      <w:numFmt w:val="bullet"/>
      <w:lvlText w:val="•"/>
      <w:lvlJc w:val="left"/>
      <w:pPr>
        <w:ind w:left="1309" w:hanging="648"/>
      </w:pPr>
      <w:rPr>
        <w:rFonts w:hint="default"/>
        <w:lang w:val="zh-CN" w:eastAsia="zh-CN" w:bidi="zh-CN"/>
      </w:rPr>
    </w:lvl>
    <w:lvl w:ilvl="5" w:tentative="0">
      <w:start w:val="0"/>
      <w:numFmt w:val="bullet"/>
      <w:lvlText w:val="•"/>
      <w:lvlJc w:val="left"/>
      <w:pPr>
        <w:ind w:left="1446" w:hanging="648"/>
      </w:pPr>
      <w:rPr>
        <w:rFonts w:hint="default"/>
        <w:lang w:val="zh-CN" w:eastAsia="zh-CN" w:bidi="zh-CN"/>
      </w:rPr>
    </w:lvl>
    <w:lvl w:ilvl="6" w:tentative="0">
      <w:start w:val="0"/>
      <w:numFmt w:val="bullet"/>
      <w:lvlText w:val="•"/>
      <w:lvlJc w:val="left"/>
      <w:pPr>
        <w:ind w:left="1584" w:hanging="648"/>
      </w:pPr>
      <w:rPr>
        <w:rFonts w:hint="default"/>
        <w:lang w:val="zh-CN" w:eastAsia="zh-CN" w:bidi="zh-CN"/>
      </w:rPr>
    </w:lvl>
    <w:lvl w:ilvl="7" w:tentative="0">
      <w:start w:val="0"/>
      <w:numFmt w:val="bullet"/>
      <w:lvlText w:val="•"/>
      <w:lvlJc w:val="left"/>
      <w:pPr>
        <w:ind w:left="1721" w:hanging="648"/>
      </w:pPr>
      <w:rPr>
        <w:rFonts w:hint="default"/>
        <w:lang w:val="zh-CN" w:eastAsia="zh-CN" w:bidi="zh-CN"/>
      </w:rPr>
    </w:lvl>
    <w:lvl w:ilvl="8" w:tentative="0">
      <w:start w:val="0"/>
      <w:numFmt w:val="bullet"/>
      <w:lvlText w:val="•"/>
      <w:lvlJc w:val="left"/>
      <w:pPr>
        <w:ind w:left="1858" w:hanging="648"/>
      </w:pPr>
      <w:rPr>
        <w:rFonts w:hint="default"/>
        <w:lang w:val="zh-CN" w:eastAsia="zh-CN" w:bidi="zh-CN"/>
      </w:rPr>
    </w:lvl>
  </w:abstractNum>
  <w:abstractNum w:abstractNumId="11">
    <w:nsid w:val="D7F9FE59"/>
    <w:multiLevelType w:val="multilevel"/>
    <w:tmpl w:val="D7F9FE59"/>
    <w:lvl w:ilvl="0" w:tentative="0">
      <w:start w:val="2"/>
      <w:numFmt w:val="upperLetter"/>
      <w:lvlText w:val="%1."/>
      <w:lvlJc w:val="left"/>
      <w:pPr>
        <w:ind w:left="480" w:hanging="360"/>
        <w:jc w:val="left"/>
      </w:pPr>
      <w:rPr>
        <w:rFonts w:hint="default" w:ascii="宋体" w:hAnsi="宋体" w:eastAsia="宋体" w:cs="宋体"/>
        <w:spacing w:val="-60"/>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12">
    <w:nsid w:val="DCBA6B53"/>
    <w:multiLevelType w:val="multilevel"/>
    <w:tmpl w:val="DCBA6B53"/>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13">
    <w:nsid w:val="F4B5D9F5"/>
    <w:multiLevelType w:val="multilevel"/>
    <w:tmpl w:val="F4B5D9F5"/>
    <w:lvl w:ilvl="0" w:tentative="0">
      <w:start w:val="32"/>
      <w:numFmt w:val="decimal"/>
      <w:lvlText w:val="%1."/>
      <w:lvlJc w:val="left"/>
      <w:pPr>
        <w:ind w:left="120" w:hanging="481"/>
        <w:jc w:val="left"/>
      </w:pPr>
      <w:rPr>
        <w:rFonts w:hint="default" w:ascii="宋体" w:hAnsi="宋体" w:eastAsia="宋体" w:cs="宋体"/>
        <w:spacing w:val="-47"/>
        <w:w w:val="100"/>
        <w:sz w:val="22"/>
        <w:szCs w:val="22"/>
        <w:lang w:val="zh-CN" w:eastAsia="zh-CN" w:bidi="zh-CN"/>
      </w:rPr>
    </w:lvl>
    <w:lvl w:ilvl="1" w:tentative="0">
      <w:start w:val="0"/>
      <w:numFmt w:val="bullet"/>
      <w:lvlText w:val="•"/>
      <w:lvlJc w:val="left"/>
      <w:pPr>
        <w:ind w:left="1118" w:hanging="481"/>
      </w:pPr>
      <w:rPr>
        <w:rFonts w:hint="default"/>
        <w:lang w:val="zh-CN" w:eastAsia="zh-CN" w:bidi="zh-CN"/>
      </w:rPr>
    </w:lvl>
    <w:lvl w:ilvl="2" w:tentative="0">
      <w:start w:val="0"/>
      <w:numFmt w:val="bullet"/>
      <w:lvlText w:val="•"/>
      <w:lvlJc w:val="left"/>
      <w:pPr>
        <w:ind w:left="2116" w:hanging="481"/>
      </w:pPr>
      <w:rPr>
        <w:rFonts w:hint="default"/>
        <w:lang w:val="zh-CN" w:eastAsia="zh-CN" w:bidi="zh-CN"/>
      </w:rPr>
    </w:lvl>
    <w:lvl w:ilvl="3" w:tentative="0">
      <w:start w:val="0"/>
      <w:numFmt w:val="bullet"/>
      <w:lvlText w:val="•"/>
      <w:lvlJc w:val="left"/>
      <w:pPr>
        <w:ind w:left="3115" w:hanging="481"/>
      </w:pPr>
      <w:rPr>
        <w:rFonts w:hint="default"/>
        <w:lang w:val="zh-CN" w:eastAsia="zh-CN" w:bidi="zh-CN"/>
      </w:rPr>
    </w:lvl>
    <w:lvl w:ilvl="4" w:tentative="0">
      <w:start w:val="0"/>
      <w:numFmt w:val="bullet"/>
      <w:lvlText w:val="•"/>
      <w:lvlJc w:val="left"/>
      <w:pPr>
        <w:ind w:left="4113" w:hanging="481"/>
      </w:pPr>
      <w:rPr>
        <w:rFonts w:hint="default"/>
        <w:lang w:val="zh-CN" w:eastAsia="zh-CN" w:bidi="zh-CN"/>
      </w:rPr>
    </w:lvl>
    <w:lvl w:ilvl="5" w:tentative="0">
      <w:start w:val="0"/>
      <w:numFmt w:val="bullet"/>
      <w:lvlText w:val="•"/>
      <w:lvlJc w:val="left"/>
      <w:pPr>
        <w:ind w:left="5112" w:hanging="481"/>
      </w:pPr>
      <w:rPr>
        <w:rFonts w:hint="default"/>
        <w:lang w:val="zh-CN" w:eastAsia="zh-CN" w:bidi="zh-CN"/>
      </w:rPr>
    </w:lvl>
    <w:lvl w:ilvl="6" w:tentative="0">
      <w:start w:val="0"/>
      <w:numFmt w:val="bullet"/>
      <w:lvlText w:val="•"/>
      <w:lvlJc w:val="left"/>
      <w:pPr>
        <w:ind w:left="6110" w:hanging="481"/>
      </w:pPr>
      <w:rPr>
        <w:rFonts w:hint="default"/>
        <w:lang w:val="zh-CN" w:eastAsia="zh-CN" w:bidi="zh-CN"/>
      </w:rPr>
    </w:lvl>
    <w:lvl w:ilvl="7" w:tentative="0">
      <w:start w:val="0"/>
      <w:numFmt w:val="bullet"/>
      <w:lvlText w:val="•"/>
      <w:lvlJc w:val="left"/>
      <w:pPr>
        <w:ind w:left="7109" w:hanging="481"/>
      </w:pPr>
      <w:rPr>
        <w:rFonts w:hint="default"/>
        <w:lang w:val="zh-CN" w:eastAsia="zh-CN" w:bidi="zh-CN"/>
      </w:rPr>
    </w:lvl>
    <w:lvl w:ilvl="8" w:tentative="0">
      <w:start w:val="0"/>
      <w:numFmt w:val="bullet"/>
      <w:lvlText w:val="•"/>
      <w:lvlJc w:val="left"/>
      <w:pPr>
        <w:ind w:left="8107" w:hanging="481"/>
      </w:pPr>
      <w:rPr>
        <w:rFonts w:hint="default"/>
        <w:lang w:val="zh-CN" w:eastAsia="zh-CN" w:bidi="zh-CN"/>
      </w:rPr>
    </w:lvl>
  </w:abstractNum>
  <w:abstractNum w:abstractNumId="14">
    <w:nsid w:val="0053208E"/>
    <w:multiLevelType w:val="multilevel"/>
    <w:tmpl w:val="0053208E"/>
    <w:lvl w:ilvl="0" w:tentative="0">
      <w:start w:val="1"/>
      <w:numFmt w:val="decimal"/>
      <w:lvlText w:val="%1."/>
      <w:lvlJc w:val="left"/>
      <w:pPr>
        <w:ind w:left="481" w:hanging="361"/>
        <w:jc w:val="left"/>
      </w:pPr>
      <w:rPr>
        <w:rFonts w:hint="default" w:ascii="宋体" w:hAnsi="宋体" w:eastAsia="宋体" w:cs="宋体"/>
        <w:spacing w:val="-5"/>
        <w:w w:val="100"/>
        <w:sz w:val="22"/>
        <w:szCs w:val="22"/>
        <w:lang w:val="zh-CN" w:eastAsia="zh-CN" w:bidi="zh-CN"/>
      </w:rPr>
    </w:lvl>
    <w:lvl w:ilvl="1" w:tentative="0">
      <w:start w:val="0"/>
      <w:numFmt w:val="bullet"/>
      <w:lvlText w:val="•"/>
      <w:lvlJc w:val="left"/>
      <w:pPr>
        <w:ind w:left="1442" w:hanging="361"/>
      </w:pPr>
      <w:rPr>
        <w:rFonts w:hint="default"/>
        <w:lang w:val="zh-CN" w:eastAsia="zh-CN" w:bidi="zh-CN"/>
      </w:rPr>
    </w:lvl>
    <w:lvl w:ilvl="2" w:tentative="0">
      <w:start w:val="0"/>
      <w:numFmt w:val="bullet"/>
      <w:lvlText w:val="•"/>
      <w:lvlJc w:val="left"/>
      <w:pPr>
        <w:ind w:left="2404" w:hanging="361"/>
      </w:pPr>
      <w:rPr>
        <w:rFonts w:hint="default"/>
        <w:lang w:val="zh-CN" w:eastAsia="zh-CN" w:bidi="zh-CN"/>
      </w:rPr>
    </w:lvl>
    <w:lvl w:ilvl="3" w:tentative="0">
      <w:start w:val="0"/>
      <w:numFmt w:val="bullet"/>
      <w:lvlText w:val="•"/>
      <w:lvlJc w:val="left"/>
      <w:pPr>
        <w:ind w:left="3367" w:hanging="361"/>
      </w:pPr>
      <w:rPr>
        <w:rFonts w:hint="default"/>
        <w:lang w:val="zh-CN" w:eastAsia="zh-CN" w:bidi="zh-CN"/>
      </w:rPr>
    </w:lvl>
    <w:lvl w:ilvl="4" w:tentative="0">
      <w:start w:val="0"/>
      <w:numFmt w:val="bullet"/>
      <w:lvlText w:val="•"/>
      <w:lvlJc w:val="left"/>
      <w:pPr>
        <w:ind w:left="4329" w:hanging="361"/>
      </w:pPr>
      <w:rPr>
        <w:rFonts w:hint="default"/>
        <w:lang w:val="zh-CN" w:eastAsia="zh-CN" w:bidi="zh-CN"/>
      </w:rPr>
    </w:lvl>
    <w:lvl w:ilvl="5" w:tentative="0">
      <w:start w:val="0"/>
      <w:numFmt w:val="bullet"/>
      <w:lvlText w:val="•"/>
      <w:lvlJc w:val="left"/>
      <w:pPr>
        <w:ind w:left="5292" w:hanging="361"/>
      </w:pPr>
      <w:rPr>
        <w:rFonts w:hint="default"/>
        <w:lang w:val="zh-CN" w:eastAsia="zh-CN" w:bidi="zh-CN"/>
      </w:rPr>
    </w:lvl>
    <w:lvl w:ilvl="6" w:tentative="0">
      <w:start w:val="0"/>
      <w:numFmt w:val="bullet"/>
      <w:lvlText w:val="•"/>
      <w:lvlJc w:val="left"/>
      <w:pPr>
        <w:ind w:left="6254" w:hanging="361"/>
      </w:pPr>
      <w:rPr>
        <w:rFonts w:hint="default"/>
        <w:lang w:val="zh-CN" w:eastAsia="zh-CN" w:bidi="zh-CN"/>
      </w:rPr>
    </w:lvl>
    <w:lvl w:ilvl="7" w:tentative="0">
      <w:start w:val="0"/>
      <w:numFmt w:val="bullet"/>
      <w:lvlText w:val="•"/>
      <w:lvlJc w:val="left"/>
      <w:pPr>
        <w:ind w:left="7217" w:hanging="361"/>
      </w:pPr>
      <w:rPr>
        <w:rFonts w:hint="default"/>
        <w:lang w:val="zh-CN" w:eastAsia="zh-CN" w:bidi="zh-CN"/>
      </w:rPr>
    </w:lvl>
    <w:lvl w:ilvl="8" w:tentative="0">
      <w:start w:val="0"/>
      <w:numFmt w:val="bullet"/>
      <w:lvlText w:val="•"/>
      <w:lvlJc w:val="left"/>
      <w:pPr>
        <w:ind w:left="8179" w:hanging="361"/>
      </w:pPr>
      <w:rPr>
        <w:rFonts w:hint="default"/>
        <w:lang w:val="zh-CN" w:eastAsia="zh-CN" w:bidi="zh-CN"/>
      </w:rPr>
    </w:lvl>
  </w:abstractNum>
  <w:abstractNum w:abstractNumId="15">
    <w:nsid w:val="0248C179"/>
    <w:multiLevelType w:val="multilevel"/>
    <w:tmpl w:val="0248C179"/>
    <w:lvl w:ilvl="0" w:tentative="0">
      <w:start w:val="1"/>
      <w:numFmt w:val="decimal"/>
      <w:lvlText w:val="（%1）"/>
      <w:lvlJc w:val="left"/>
      <w:pPr>
        <w:ind w:left="759" w:hanging="64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694" w:hanging="640"/>
      </w:pPr>
      <w:rPr>
        <w:rFonts w:hint="default"/>
        <w:lang w:val="zh-CN" w:eastAsia="zh-CN" w:bidi="zh-CN"/>
      </w:rPr>
    </w:lvl>
    <w:lvl w:ilvl="2" w:tentative="0">
      <w:start w:val="0"/>
      <w:numFmt w:val="bullet"/>
      <w:lvlText w:val="•"/>
      <w:lvlJc w:val="left"/>
      <w:pPr>
        <w:ind w:left="2628" w:hanging="640"/>
      </w:pPr>
      <w:rPr>
        <w:rFonts w:hint="default"/>
        <w:lang w:val="zh-CN" w:eastAsia="zh-CN" w:bidi="zh-CN"/>
      </w:rPr>
    </w:lvl>
    <w:lvl w:ilvl="3" w:tentative="0">
      <w:start w:val="0"/>
      <w:numFmt w:val="bullet"/>
      <w:lvlText w:val="•"/>
      <w:lvlJc w:val="left"/>
      <w:pPr>
        <w:ind w:left="3563" w:hanging="640"/>
      </w:pPr>
      <w:rPr>
        <w:rFonts w:hint="default"/>
        <w:lang w:val="zh-CN" w:eastAsia="zh-CN" w:bidi="zh-CN"/>
      </w:rPr>
    </w:lvl>
    <w:lvl w:ilvl="4" w:tentative="0">
      <w:start w:val="0"/>
      <w:numFmt w:val="bullet"/>
      <w:lvlText w:val="•"/>
      <w:lvlJc w:val="left"/>
      <w:pPr>
        <w:ind w:left="4497" w:hanging="640"/>
      </w:pPr>
      <w:rPr>
        <w:rFonts w:hint="default"/>
        <w:lang w:val="zh-CN" w:eastAsia="zh-CN" w:bidi="zh-CN"/>
      </w:rPr>
    </w:lvl>
    <w:lvl w:ilvl="5" w:tentative="0">
      <w:start w:val="0"/>
      <w:numFmt w:val="bullet"/>
      <w:lvlText w:val="•"/>
      <w:lvlJc w:val="left"/>
      <w:pPr>
        <w:ind w:left="5432" w:hanging="640"/>
      </w:pPr>
      <w:rPr>
        <w:rFonts w:hint="default"/>
        <w:lang w:val="zh-CN" w:eastAsia="zh-CN" w:bidi="zh-CN"/>
      </w:rPr>
    </w:lvl>
    <w:lvl w:ilvl="6" w:tentative="0">
      <w:start w:val="0"/>
      <w:numFmt w:val="bullet"/>
      <w:lvlText w:val="•"/>
      <w:lvlJc w:val="left"/>
      <w:pPr>
        <w:ind w:left="6366" w:hanging="640"/>
      </w:pPr>
      <w:rPr>
        <w:rFonts w:hint="default"/>
        <w:lang w:val="zh-CN" w:eastAsia="zh-CN" w:bidi="zh-CN"/>
      </w:rPr>
    </w:lvl>
    <w:lvl w:ilvl="7" w:tentative="0">
      <w:start w:val="0"/>
      <w:numFmt w:val="bullet"/>
      <w:lvlText w:val="•"/>
      <w:lvlJc w:val="left"/>
      <w:pPr>
        <w:ind w:left="7301" w:hanging="640"/>
      </w:pPr>
      <w:rPr>
        <w:rFonts w:hint="default"/>
        <w:lang w:val="zh-CN" w:eastAsia="zh-CN" w:bidi="zh-CN"/>
      </w:rPr>
    </w:lvl>
    <w:lvl w:ilvl="8" w:tentative="0">
      <w:start w:val="0"/>
      <w:numFmt w:val="bullet"/>
      <w:lvlText w:val="•"/>
      <w:lvlJc w:val="left"/>
      <w:pPr>
        <w:ind w:left="8235" w:hanging="640"/>
      </w:pPr>
      <w:rPr>
        <w:rFonts w:hint="default"/>
        <w:lang w:val="zh-CN" w:eastAsia="zh-CN" w:bidi="zh-CN"/>
      </w:rPr>
    </w:lvl>
  </w:abstractNum>
  <w:abstractNum w:abstractNumId="16">
    <w:nsid w:val="03D62ECE"/>
    <w:multiLevelType w:val="multilevel"/>
    <w:tmpl w:val="03D62ECE"/>
    <w:lvl w:ilvl="0" w:tentative="0">
      <w:start w:val="1"/>
      <w:numFmt w:val="decimal"/>
      <w:lvlText w:val="（%1）"/>
      <w:lvlJc w:val="left"/>
      <w:pPr>
        <w:ind w:left="721" w:hanging="601"/>
        <w:jc w:val="left"/>
      </w:pPr>
      <w:rPr>
        <w:rFonts w:hint="default" w:ascii="宋体" w:hAnsi="宋体" w:eastAsia="宋体" w:cs="宋体"/>
        <w:spacing w:val="-47"/>
        <w:w w:val="76"/>
        <w:position w:val="2"/>
        <w:sz w:val="22"/>
        <w:szCs w:val="22"/>
        <w:lang w:val="zh-CN" w:eastAsia="zh-CN" w:bidi="zh-CN"/>
      </w:rPr>
    </w:lvl>
    <w:lvl w:ilvl="1" w:tentative="0">
      <w:start w:val="0"/>
      <w:numFmt w:val="bullet"/>
      <w:lvlText w:val="•"/>
      <w:lvlJc w:val="left"/>
      <w:pPr>
        <w:ind w:left="4660" w:hanging="601"/>
      </w:pPr>
      <w:rPr>
        <w:rFonts w:hint="default"/>
        <w:lang w:val="zh-CN" w:eastAsia="zh-CN" w:bidi="zh-CN"/>
      </w:rPr>
    </w:lvl>
    <w:lvl w:ilvl="2" w:tentative="0">
      <w:start w:val="0"/>
      <w:numFmt w:val="bullet"/>
      <w:lvlText w:val="•"/>
      <w:lvlJc w:val="left"/>
      <w:pPr>
        <w:ind w:left="4847" w:hanging="601"/>
      </w:pPr>
      <w:rPr>
        <w:rFonts w:hint="default"/>
        <w:lang w:val="zh-CN" w:eastAsia="zh-CN" w:bidi="zh-CN"/>
      </w:rPr>
    </w:lvl>
    <w:lvl w:ilvl="3" w:tentative="0">
      <w:start w:val="0"/>
      <w:numFmt w:val="bullet"/>
      <w:lvlText w:val="•"/>
      <w:lvlJc w:val="left"/>
      <w:pPr>
        <w:ind w:left="5034" w:hanging="601"/>
      </w:pPr>
      <w:rPr>
        <w:rFonts w:hint="default"/>
        <w:lang w:val="zh-CN" w:eastAsia="zh-CN" w:bidi="zh-CN"/>
      </w:rPr>
    </w:lvl>
    <w:lvl w:ilvl="4" w:tentative="0">
      <w:start w:val="0"/>
      <w:numFmt w:val="bullet"/>
      <w:lvlText w:val="•"/>
      <w:lvlJc w:val="left"/>
      <w:pPr>
        <w:ind w:left="5222" w:hanging="601"/>
      </w:pPr>
      <w:rPr>
        <w:rFonts w:hint="default"/>
        <w:lang w:val="zh-CN" w:eastAsia="zh-CN" w:bidi="zh-CN"/>
      </w:rPr>
    </w:lvl>
    <w:lvl w:ilvl="5" w:tentative="0">
      <w:start w:val="0"/>
      <w:numFmt w:val="bullet"/>
      <w:lvlText w:val="•"/>
      <w:lvlJc w:val="left"/>
      <w:pPr>
        <w:ind w:left="5409" w:hanging="601"/>
      </w:pPr>
      <w:rPr>
        <w:rFonts w:hint="default"/>
        <w:lang w:val="zh-CN" w:eastAsia="zh-CN" w:bidi="zh-CN"/>
      </w:rPr>
    </w:lvl>
    <w:lvl w:ilvl="6" w:tentative="0">
      <w:start w:val="0"/>
      <w:numFmt w:val="bullet"/>
      <w:lvlText w:val="•"/>
      <w:lvlJc w:val="left"/>
      <w:pPr>
        <w:ind w:left="5597" w:hanging="601"/>
      </w:pPr>
      <w:rPr>
        <w:rFonts w:hint="default"/>
        <w:lang w:val="zh-CN" w:eastAsia="zh-CN" w:bidi="zh-CN"/>
      </w:rPr>
    </w:lvl>
    <w:lvl w:ilvl="7" w:tentative="0">
      <w:start w:val="0"/>
      <w:numFmt w:val="bullet"/>
      <w:lvlText w:val="•"/>
      <w:lvlJc w:val="left"/>
      <w:pPr>
        <w:ind w:left="5784" w:hanging="601"/>
      </w:pPr>
      <w:rPr>
        <w:rFonts w:hint="default"/>
        <w:lang w:val="zh-CN" w:eastAsia="zh-CN" w:bidi="zh-CN"/>
      </w:rPr>
    </w:lvl>
    <w:lvl w:ilvl="8" w:tentative="0">
      <w:start w:val="0"/>
      <w:numFmt w:val="bullet"/>
      <w:lvlText w:val="•"/>
      <w:lvlJc w:val="left"/>
      <w:pPr>
        <w:ind w:left="5972" w:hanging="601"/>
      </w:pPr>
      <w:rPr>
        <w:rFonts w:hint="default"/>
        <w:lang w:val="zh-CN" w:eastAsia="zh-CN" w:bidi="zh-CN"/>
      </w:rPr>
    </w:lvl>
  </w:abstractNum>
  <w:abstractNum w:abstractNumId="17">
    <w:nsid w:val="0E640482"/>
    <w:multiLevelType w:val="multilevel"/>
    <w:tmpl w:val="0E640482"/>
    <w:lvl w:ilvl="0" w:tentative="0">
      <w:start w:val="42"/>
      <w:numFmt w:val="decimal"/>
      <w:lvlText w:val="%1."/>
      <w:lvlJc w:val="left"/>
      <w:pPr>
        <w:ind w:left="120" w:hanging="481"/>
        <w:jc w:val="left"/>
      </w:pPr>
      <w:rPr>
        <w:rFonts w:hint="default" w:ascii="宋体" w:hAnsi="宋体" w:eastAsia="宋体" w:cs="宋体"/>
        <w:spacing w:val="-107"/>
        <w:w w:val="100"/>
        <w:sz w:val="22"/>
        <w:szCs w:val="22"/>
        <w:lang w:val="zh-CN" w:eastAsia="zh-CN" w:bidi="zh-CN"/>
      </w:rPr>
    </w:lvl>
    <w:lvl w:ilvl="1" w:tentative="0">
      <w:start w:val="1"/>
      <w:numFmt w:val="upperLetter"/>
      <w:lvlText w:val="%2."/>
      <w:lvlJc w:val="left"/>
      <w:pPr>
        <w:ind w:left="120" w:hanging="360"/>
        <w:jc w:val="left"/>
      </w:pPr>
      <w:rPr>
        <w:rFonts w:hint="default" w:ascii="宋体" w:hAnsi="宋体" w:eastAsia="宋体" w:cs="宋体"/>
        <w:spacing w:val="-94"/>
        <w:w w:val="100"/>
        <w:sz w:val="24"/>
        <w:szCs w:val="24"/>
        <w:lang w:val="zh-CN" w:eastAsia="zh-CN" w:bidi="zh-CN"/>
      </w:rPr>
    </w:lvl>
    <w:lvl w:ilvl="2" w:tentative="0">
      <w:start w:val="0"/>
      <w:numFmt w:val="bullet"/>
      <w:lvlText w:val="•"/>
      <w:lvlJc w:val="left"/>
      <w:pPr>
        <w:ind w:left="2116" w:hanging="360"/>
      </w:pPr>
      <w:rPr>
        <w:rFonts w:hint="default"/>
        <w:lang w:val="zh-CN" w:eastAsia="zh-CN" w:bidi="zh-CN"/>
      </w:rPr>
    </w:lvl>
    <w:lvl w:ilvl="3" w:tentative="0">
      <w:start w:val="0"/>
      <w:numFmt w:val="bullet"/>
      <w:lvlText w:val="•"/>
      <w:lvlJc w:val="left"/>
      <w:pPr>
        <w:ind w:left="3115" w:hanging="360"/>
      </w:pPr>
      <w:rPr>
        <w:rFonts w:hint="default"/>
        <w:lang w:val="zh-CN" w:eastAsia="zh-CN" w:bidi="zh-CN"/>
      </w:rPr>
    </w:lvl>
    <w:lvl w:ilvl="4" w:tentative="0">
      <w:start w:val="0"/>
      <w:numFmt w:val="bullet"/>
      <w:lvlText w:val="•"/>
      <w:lvlJc w:val="left"/>
      <w:pPr>
        <w:ind w:left="4113" w:hanging="360"/>
      </w:pPr>
      <w:rPr>
        <w:rFonts w:hint="default"/>
        <w:lang w:val="zh-CN" w:eastAsia="zh-CN" w:bidi="zh-CN"/>
      </w:rPr>
    </w:lvl>
    <w:lvl w:ilvl="5" w:tentative="0">
      <w:start w:val="0"/>
      <w:numFmt w:val="bullet"/>
      <w:lvlText w:val="•"/>
      <w:lvlJc w:val="left"/>
      <w:pPr>
        <w:ind w:left="5112" w:hanging="360"/>
      </w:pPr>
      <w:rPr>
        <w:rFonts w:hint="default"/>
        <w:lang w:val="zh-CN" w:eastAsia="zh-CN" w:bidi="zh-CN"/>
      </w:rPr>
    </w:lvl>
    <w:lvl w:ilvl="6" w:tentative="0">
      <w:start w:val="0"/>
      <w:numFmt w:val="bullet"/>
      <w:lvlText w:val="•"/>
      <w:lvlJc w:val="left"/>
      <w:pPr>
        <w:ind w:left="6110" w:hanging="360"/>
      </w:pPr>
      <w:rPr>
        <w:rFonts w:hint="default"/>
        <w:lang w:val="zh-CN" w:eastAsia="zh-CN" w:bidi="zh-CN"/>
      </w:rPr>
    </w:lvl>
    <w:lvl w:ilvl="7" w:tentative="0">
      <w:start w:val="0"/>
      <w:numFmt w:val="bullet"/>
      <w:lvlText w:val="•"/>
      <w:lvlJc w:val="left"/>
      <w:pPr>
        <w:ind w:left="7109" w:hanging="360"/>
      </w:pPr>
      <w:rPr>
        <w:rFonts w:hint="default"/>
        <w:lang w:val="zh-CN" w:eastAsia="zh-CN" w:bidi="zh-CN"/>
      </w:rPr>
    </w:lvl>
    <w:lvl w:ilvl="8" w:tentative="0">
      <w:start w:val="0"/>
      <w:numFmt w:val="bullet"/>
      <w:lvlText w:val="•"/>
      <w:lvlJc w:val="left"/>
      <w:pPr>
        <w:ind w:left="8107" w:hanging="360"/>
      </w:pPr>
      <w:rPr>
        <w:rFonts w:hint="default"/>
        <w:lang w:val="zh-CN" w:eastAsia="zh-CN" w:bidi="zh-CN"/>
      </w:rPr>
    </w:lvl>
  </w:abstractNum>
  <w:abstractNum w:abstractNumId="18">
    <w:nsid w:val="243FCF68"/>
    <w:multiLevelType w:val="multilevel"/>
    <w:tmpl w:val="243FCF68"/>
    <w:lvl w:ilvl="0" w:tentative="0">
      <w:start w:val="1"/>
      <w:numFmt w:val="upperLetter"/>
      <w:lvlText w:val="%1."/>
      <w:lvlJc w:val="left"/>
      <w:pPr>
        <w:ind w:left="120" w:hanging="300"/>
        <w:jc w:val="left"/>
      </w:pPr>
      <w:rPr>
        <w:rFonts w:hint="default" w:ascii="宋体" w:hAnsi="宋体" w:eastAsia="宋体" w:cs="宋体"/>
        <w:w w:val="100"/>
        <w:sz w:val="24"/>
        <w:szCs w:val="24"/>
        <w:lang w:val="zh-CN" w:eastAsia="zh-CN" w:bidi="zh-CN"/>
      </w:rPr>
    </w:lvl>
    <w:lvl w:ilvl="1" w:tentative="0">
      <w:start w:val="1"/>
      <w:numFmt w:val="decimal"/>
      <w:lvlText w:val="%2."/>
      <w:lvlJc w:val="left"/>
      <w:pPr>
        <w:ind w:left="120" w:hanging="360"/>
        <w:jc w:val="left"/>
      </w:pPr>
      <w:rPr>
        <w:rFonts w:hint="default" w:ascii="宋体" w:hAnsi="宋体" w:eastAsia="宋体" w:cs="宋体"/>
        <w:spacing w:val="-32"/>
        <w:w w:val="100"/>
        <w:sz w:val="24"/>
        <w:szCs w:val="24"/>
        <w:lang w:val="zh-CN" w:eastAsia="zh-CN" w:bidi="zh-CN"/>
      </w:rPr>
    </w:lvl>
    <w:lvl w:ilvl="2" w:tentative="0">
      <w:start w:val="0"/>
      <w:numFmt w:val="bullet"/>
      <w:lvlText w:val="•"/>
      <w:lvlJc w:val="left"/>
      <w:pPr>
        <w:ind w:left="2116" w:hanging="360"/>
      </w:pPr>
      <w:rPr>
        <w:rFonts w:hint="default"/>
        <w:lang w:val="zh-CN" w:eastAsia="zh-CN" w:bidi="zh-CN"/>
      </w:rPr>
    </w:lvl>
    <w:lvl w:ilvl="3" w:tentative="0">
      <w:start w:val="0"/>
      <w:numFmt w:val="bullet"/>
      <w:lvlText w:val="•"/>
      <w:lvlJc w:val="left"/>
      <w:pPr>
        <w:ind w:left="3115" w:hanging="360"/>
      </w:pPr>
      <w:rPr>
        <w:rFonts w:hint="default"/>
        <w:lang w:val="zh-CN" w:eastAsia="zh-CN" w:bidi="zh-CN"/>
      </w:rPr>
    </w:lvl>
    <w:lvl w:ilvl="4" w:tentative="0">
      <w:start w:val="0"/>
      <w:numFmt w:val="bullet"/>
      <w:lvlText w:val="•"/>
      <w:lvlJc w:val="left"/>
      <w:pPr>
        <w:ind w:left="4113" w:hanging="360"/>
      </w:pPr>
      <w:rPr>
        <w:rFonts w:hint="default"/>
        <w:lang w:val="zh-CN" w:eastAsia="zh-CN" w:bidi="zh-CN"/>
      </w:rPr>
    </w:lvl>
    <w:lvl w:ilvl="5" w:tentative="0">
      <w:start w:val="0"/>
      <w:numFmt w:val="bullet"/>
      <w:lvlText w:val="•"/>
      <w:lvlJc w:val="left"/>
      <w:pPr>
        <w:ind w:left="5112" w:hanging="360"/>
      </w:pPr>
      <w:rPr>
        <w:rFonts w:hint="default"/>
        <w:lang w:val="zh-CN" w:eastAsia="zh-CN" w:bidi="zh-CN"/>
      </w:rPr>
    </w:lvl>
    <w:lvl w:ilvl="6" w:tentative="0">
      <w:start w:val="0"/>
      <w:numFmt w:val="bullet"/>
      <w:lvlText w:val="•"/>
      <w:lvlJc w:val="left"/>
      <w:pPr>
        <w:ind w:left="6110" w:hanging="360"/>
      </w:pPr>
      <w:rPr>
        <w:rFonts w:hint="default"/>
        <w:lang w:val="zh-CN" w:eastAsia="zh-CN" w:bidi="zh-CN"/>
      </w:rPr>
    </w:lvl>
    <w:lvl w:ilvl="7" w:tentative="0">
      <w:start w:val="0"/>
      <w:numFmt w:val="bullet"/>
      <w:lvlText w:val="•"/>
      <w:lvlJc w:val="left"/>
      <w:pPr>
        <w:ind w:left="7109" w:hanging="360"/>
      </w:pPr>
      <w:rPr>
        <w:rFonts w:hint="default"/>
        <w:lang w:val="zh-CN" w:eastAsia="zh-CN" w:bidi="zh-CN"/>
      </w:rPr>
    </w:lvl>
    <w:lvl w:ilvl="8" w:tentative="0">
      <w:start w:val="0"/>
      <w:numFmt w:val="bullet"/>
      <w:lvlText w:val="•"/>
      <w:lvlJc w:val="left"/>
      <w:pPr>
        <w:ind w:left="8107" w:hanging="360"/>
      </w:pPr>
      <w:rPr>
        <w:rFonts w:hint="default"/>
        <w:lang w:val="zh-CN" w:eastAsia="zh-CN" w:bidi="zh-CN"/>
      </w:rPr>
    </w:lvl>
  </w:abstractNum>
  <w:abstractNum w:abstractNumId="19">
    <w:nsid w:val="2470EC97"/>
    <w:multiLevelType w:val="multilevel"/>
    <w:tmpl w:val="2470EC97"/>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20">
    <w:nsid w:val="25B654F3"/>
    <w:multiLevelType w:val="multilevel"/>
    <w:tmpl w:val="25B654F3"/>
    <w:lvl w:ilvl="0" w:tentative="0">
      <w:start w:val="17"/>
      <w:numFmt w:val="decimal"/>
      <w:lvlText w:val="%1."/>
      <w:lvlJc w:val="left"/>
      <w:pPr>
        <w:ind w:left="655" w:hanging="536"/>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604" w:hanging="536"/>
      </w:pPr>
      <w:rPr>
        <w:rFonts w:hint="default"/>
        <w:lang w:val="zh-CN" w:eastAsia="zh-CN" w:bidi="zh-CN"/>
      </w:rPr>
    </w:lvl>
    <w:lvl w:ilvl="2" w:tentative="0">
      <w:start w:val="0"/>
      <w:numFmt w:val="bullet"/>
      <w:lvlText w:val="•"/>
      <w:lvlJc w:val="left"/>
      <w:pPr>
        <w:ind w:left="2548" w:hanging="536"/>
      </w:pPr>
      <w:rPr>
        <w:rFonts w:hint="default"/>
        <w:lang w:val="zh-CN" w:eastAsia="zh-CN" w:bidi="zh-CN"/>
      </w:rPr>
    </w:lvl>
    <w:lvl w:ilvl="3" w:tentative="0">
      <w:start w:val="0"/>
      <w:numFmt w:val="bullet"/>
      <w:lvlText w:val="•"/>
      <w:lvlJc w:val="left"/>
      <w:pPr>
        <w:ind w:left="3493" w:hanging="536"/>
      </w:pPr>
      <w:rPr>
        <w:rFonts w:hint="default"/>
        <w:lang w:val="zh-CN" w:eastAsia="zh-CN" w:bidi="zh-CN"/>
      </w:rPr>
    </w:lvl>
    <w:lvl w:ilvl="4" w:tentative="0">
      <w:start w:val="0"/>
      <w:numFmt w:val="bullet"/>
      <w:lvlText w:val="•"/>
      <w:lvlJc w:val="left"/>
      <w:pPr>
        <w:ind w:left="4437" w:hanging="536"/>
      </w:pPr>
      <w:rPr>
        <w:rFonts w:hint="default"/>
        <w:lang w:val="zh-CN" w:eastAsia="zh-CN" w:bidi="zh-CN"/>
      </w:rPr>
    </w:lvl>
    <w:lvl w:ilvl="5" w:tentative="0">
      <w:start w:val="0"/>
      <w:numFmt w:val="bullet"/>
      <w:lvlText w:val="•"/>
      <w:lvlJc w:val="left"/>
      <w:pPr>
        <w:ind w:left="5382" w:hanging="536"/>
      </w:pPr>
      <w:rPr>
        <w:rFonts w:hint="default"/>
        <w:lang w:val="zh-CN" w:eastAsia="zh-CN" w:bidi="zh-CN"/>
      </w:rPr>
    </w:lvl>
    <w:lvl w:ilvl="6" w:tentative="0">
      <w:start w:val="0"/>
      <w:numFmt w:val="bullet"/>
      <w:lvlText w:val="•"/>
      <w:lvlJc w:val="left"/>
      <w:pPr>
        <w:ind w:left="6326" w:hanging="536"/>
      </w:pPr>
      <w:rPr>
        <w:rFonts w:hint="default"/>
        <w:lang w:val="zh-CN" w:eastAsia="zh-CN" w:bidi="zh-CN"/>
      </w:rPr>
    </w:lvl>
    <w:lvl w:ilvl="7" w:tentative="0">
      <w:start w:val="0"/>
      <w:numFmt w:val="bullet"/>
      <w:lvlText w:val="•"/>
      <w:lvlJc w:val="left"/>
      <w:pPr>
        <w:ind w:left="7271" w:hanging="536"/>
      </w:pPr>
      <w:rPr>
        <w:rFonts w:hint="default"/>
        <w:lang w:val="zh-CN" w:eastAsia="zh-CN" w:bidi="zh-CN"/>
      </w:rPr>
    </w:lvl>
    <w:lvl w:ilvl="8" w:tentative="0">
      <w:start w:val="0"/>
      <w:numFmt w:val="bullet"/>
      <w:lvlText w:val="•"/>
      <w:lvlJc w:val="left"/>
      <w:pPr>
        <w:ind w:left="8215" w:hanging="536"/>
      </w:pPr>
      <w:rPr>
        <w:rFonts w:hint="default"/>
        <w:lang w:val="zh-CN" w:eastAsia="zh-CN" w:bidi="zh-CN"/>
      </w:rPr>
    </w:lvl>
  </w:abstractNum>
  <w:abstractNum w:abstractNumId="21">
    <w:nsid w:val="2A8F537B"/>
    <w:multiLevelType w:val="multilevel"/>
    <w:tmpl w:val="2A8F537B"/>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22">
    <w:nsid w:val="39A0D9AC"/>
    <w:multiLevelType w:val="multilevel"/>
    <w:tmpl w:val="39A0D9AC"/>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23">
    <w:nsid w:val="46A08BB8"/>
    <w:multiLevelType w:val="multilevel"/>
    <w:tmpl w:val="46A08BB8"/>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24">
    <w:nsid w:val="4C1BAE26"/>
    <w:multiLevelType w:val="multilevel"/>
    <w:tmpl w:val="4C1BAE26"/>
    <w:lvl w:ilvl="0" w:tentative="0">
      <w:start w:val="38"/>
      <w:numFmt w:val="decimal"/>
      <w:lvlText w:val="%1."/>
      <w:lvlJc w:val="left"/>
      <w:pPr>
        <w:ind w:left="120" w:hanging="481"/>
        <w:jc w:val="left"/>
      </w:pPr>
      <w:rPr>
        <w:rFonts w:hint="default" w:ascii="宋体" w:hAnsi="宋体" w:eastAsia="宋体" w:cs="宋体"/>
        <w:spacing w:val="-94"/>
        <w:w w:val="100"/>
        <w:sz w:val="22"/>
        <w:szCs w:val="22"/>
        <w:lang w:val="zh-CN" w:eastAsia="zh-CN" w:bidi="zh-CN"/>
      </w:rPr>
    </w:lvl>
    <w:lvl w:ilvl="1" w:tentative="0">
      <w:start w:val="1"/>
      <w:numFmt w:val="upperLetter"/>
      <w:lvlText w:val="%2."/>
      <w:lvlJc w:val="left"/>
      <w:pPr>
        <w:ind w:left="120" w:hanging="434"/>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16" w:hanging="434"/>
      </w:pPr>
      <w:rPr>
        <w:rFonts w:hint="default"/>
        <w:lang w:val="zh-CN" w:eastAsia="zh-CN" w:bidi="zh-CN"/>
      </w:rPr>
    </w:lvl>
    <w:lvl w:ilvl="3" w:tentative="0">
      <w:start w:val="0"/>
      <w:numFmt w:val="bullet"/>
      <w:lvlText w:val="•"/>
      <w:lvlJc w:val="left"/>
      <w:pPr>
        <w:ind w:left="3115" w:hanging="434"/>
      </w:pPr>
      <w:rPr>
        <w:rFonts w:hint="default"/>
        <w:lang w:val="zh-CN" w:eastAsia="zh-CN" w:bidi="zh-CN"/>
      </w:rPr>
    </w:lvl>
    <w:lvl w:ilvl="4" w:tentative="0">
      <w:start w:val="0"/>
      <w:numFmt w:val="bullet"/>
      <w:lvlText w:val="•"/>
      <w:lvlJc w:val="left"/>
      <w:pPr>
        <w:ind w:left="4113" w:hanging="434"/>
      </w:pPr>
      <w:rPr>
        <w:rFonts w:hint="default"/>
        <w:lang w:val="zh-CN" w:eastAsia="zh-CN" w:bidi="zh-CN"/>
      </w:rPr>
    </w:lvl>
    <w:lvl w:ilvl="5" w:tentative="0">
      <w:start w:val="0"/>
      <w:numFmt w:val="bullet"/>
      <w:lvlText w:val="•"/>
      <w:lvlJc w:val="left"/>
      <w:pPr>
        <w:ind w:left="5112" w:hanging="434"/>
      </w:pPr>
      <w:rPr>
        <w:rFonts w:hint="default"/>
        <w:lang w:val="zh-CN" w:eastAsia="zh-CN" w:bidi="zh-CN"/>
      </w:rPr>
    </w:lvl>
    <w:lvl w:ilvl="6" w:tentative="0">
      <w:start w:val="0"/>
      <w:numFmt w:val="bullet"/>
      <w:lvlText w:val="•"/>
      <w:lvlJc w:val="left"/>
      <w:pPr>
        <w:ind w:left="6110" w:hanging="434"/>
      </w:pPr>
      <w:rPr>
        <w:rFonts w:hint="default"/>
        <w:lang w:val="zh-CN" w:eastAsia="zh-CN" w:bidi="zh-CN"/>
      </w:rPr>
    </w:lvl>
    <w:lvl w:ilvl="7" w:tentative="0">
      <w:start w:val="0"/>
      <w:numFmt w:val="bullet"/>
      <w:lvlText w:val="•"/>
      <w:lvlJc w:val="left"/>
      <w:pPr>
        <w:ind w:left="7109" w:hanging="434"/>
      </w:pPr>
      <w:rPr>
        <w:rFonts w:hint="default"/>
        <w:lang w:val="zh-CN" w:eastAsia="zh-CN" w:bidi="zh-CN"/>
      </w:rPr>
    </w:lvl>
    <w:lvl w:ilvl="8" w:tentative="0">
      <w:start w:val="0"/>
      <w:numFmt w:val="bullet"/>
      <w:lvlText w:val="•"/>
      <w:lvlJc w:val="left"/>
      <w:pPr>
        <w:ind w:left="8107" w:hanging="434"/>
      </w:pPr>
      <w:rPr>
        <w:rFonts w:hint="default"/>
        <w:lang w:val="zh-CN" w:eastAsia="zh-CN" w:bidi="zh-CN"/>
      </w:rPr>
    </w:lvl>
  </w:abstractNum>
  <w:abstractNum w:abstractNumId="25">
    <w:nsid w:val="4D4DC07F"/>
    <w:multiLevelType w:val="multilevel"/>
    <w:tmpl w:val="4D4DC07F"/>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26">
    <w:nsid w:val="58765686"/>
    <w:multiLevelType w:val="multilevel"/>
    <w:tmpl w:val="58765686"/>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27">
    <w:nsid w:val="59ADCABA"/>
    <w:multiLevelType w:val="multilevel"/>
    <w:tmpl w:val="59ADCABA"/>
    <w:lvl w:ilvl="0" w:tentative="0">
      <w:start w:val="1"/>
      <w:numFmt w:val="upperLetter"/>
      <w:lvlText w:val="（%1）"/>
      <w:lvlJc w:val="left"/>
      <w:pPr>
        <w:ind w:left="721"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807" w:hanging="601"/>
      </w:pPr>
      <w:rPr>
        <w:rFonts w:hint="default"/>
        <w:lang w:val="zh-CN" w:eastAsia="zh-CN" w:bidi="zh-CN"/>
      </w:rPr>
    </w:lvl>
    <w:lvl w:ilvl="2" w:tentative="0">
      <w:start w:val="0"/>
      <w:numFmt w:val="bullet"/>
      <w:lvlText w:val="•"/>
      <w:lvlJc w:val="left"/>
      <w:pPr>
        <w:ind w:left="895" w:hanging="601"/>
      </w:pPr>
      <w:rPr>
        <w:rFonts w:hint="default"/>
        <w:lang w:val="zh-CN" w:eastAsia="zh-CN" w:bidi="zh-CN"/>
      </w:rPr>
    </w:lvl>
    <w:lvl w:ilvl="3" w:tentative="0">
      <w:start w:val="0"/>
      <w:numFmt w:val="bullet"/>
      <w:lvlText w:val="•"/>
      <w:lvlJc w:val="left"/>
      <w:pPr>
        <w:ind w:left="982" w:hanging="601"/>
      </w:pPr>
      <w:rPr>
        <w:rFonts w:hint="default"/>
        <w:lang w:val="zh-CN" w:eastAsia="zh-CN" w:bidi="zh-CN"/>
      </w:rPr>
    </w:lvl>
    <w:lvl w:ilvl="4" w:tentative="0">
      <w:start w:val="0"/>
      <w:numFmt w:val="bullet"/>
      <w:lvlText w:val="•"/>
      <w:lvlJc w:val="left"/>
      <w:pPr>
        <w:ind w:left="1070" w:hanging="601"/>
      </w:pPr>
      <w:rPr>
        <w:rFonts w:hint="default"/>
        <w:lang w:val="zh-CN" w:eastAsia="zh-CN" w:bidi="zh-CN"/>
      </w:rPr>
    </w:lvl>
    <w:lvl w:ilvl="5" w:tentative="0">
      <w:start w:val="0"/>
      <w:numFmt w:val="bullet"/>
      <w:lvlText w:val="•"/>
      <w:lvlJc w:val="left"/>
      <w:pPr>
        <w:ind w:left="1158" w:hanging="601"/>
      </w:pPr>
      <w:rPr>
        <w:rFonts w:hint="default"/>
        <w:lang w:val="zh-CN" w:eastAsia="zh-CN" w:bidi="zh-CN"/>
      </w:rPr>
    </w:lvl>
    <w:lvl w:ilvl="6" w:tentative="0">
      <w:start w:val="0"/>
      <w:numFmt w:val="bullet"/>
      <w:lvlText w:val="•"/>
      <w:lvlJc w:val="left"/>
      <w:pPr>
        <w:ind w:left="1245" w:hanging="601"/>
      </w:pPr>
      <w:rPr>
        <w:rFonts w:hint="default"/>
        <w:lang w:val="zh-CN" w:eastAsia="zh-CN" w:bidi="zh-CN"/>
      </w:rPr>
    </w:lvl>
    <w:lvl w:ilvl="7" w:tentative="0">
      <w:start w:val="0"/>
      <w:numFmt w:val="bullet"/>
      <w:lvlText w:val="•"/>
      <w:lvlJc w:val="left"/>
      <w:pPr>
        <w:ind w:left="1333" w:hanging="601"/>
      </w:pPr>
      <w:rPr>
        <w:rFonts w:hint="default"/>
        <w:lang w:val="zh-CN" w:eastAsia="zh-CN" w:bidi="zh-CN"/>
      </w:rPr>
    </w:lvl>
    <w:lvl w:ilvl="8" w:tentative="0">
      <w:start w:val="0"/>
      <w:numFmt w:val="bullet"/>
      <w:lvlText w:val="•"/>
      <w:lvlJc w:val="left"/>
      <w:pPr>
        <w:ind w:left="1420" w:hanging="601"/>
      </w:pPr>
      <w:rPr>
        <w:rFonts w:hint="default"/>
        <w:lang w:val="zh-CN" w:eastAsia="zh-CN" w:bidi="zh-CN"/>
      </w:rPr>
    </w:lvl>
  </w:abstractNum>
  <w:abstractNum w:abstractNumId="28">
    <w:nsid w:val="5A241D34"/>
    <w:multiLevelType w:val="multilevel"/>
    <w:tmpl w:val="5A241D34"/>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29">
    <w:nsid w:val="60382F6E"/>
    <w:multiLevelType w:val="multilevel"/>
    <w:tmpl w:val="60382F6E"/>
    <w:lvl w:ilvl="0" w:tentative="0">
      <w:start w:val="1"/>
      <w:numFmt w:val="upperLetter"/>
      <w:lvlText w:val="%1."/>
      <w:lvlJc w:val="left"/>
      <w:pPr>
        <w:ind w:left="600" w:hanging="4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550" w:hanging="480"/>
      </w:pPr>
      <w:rPr>
        <w:rFonts w:hint="default"/>
        <w:lang w:val="zh-CN" w:eastAsia="zh-CN" w:bidi="zh-CN"/>
      </w:rPr>
    </w:lvl>
    <w:lvl w:ilvl="2" w:tentative="0">
      <w:start w:val="0"/>
      <w:numFmt w:val="bullet"/>
      <w:lvlText w:val="•"/>
      <w:lvlJc w:val="left"/>
      <w:pPr>
        <w:ind w:left="2500" w:hanging="480"/>
      </w:pPr>
      <w:rPr>
        <w:rFonts w:hint="default"/>
        <w:lang w:val="zh-CN" w:eastAsia="zh-CN" w:bidi="zh-CN"/>
      </w:rPr>
    </w:lvl>
    <w:lvl w:ilvl="3" w:tentative="0">
      <w:start w:val="0"/>
      <w:numFmt w:val="bullet"/>
      <w:lvlText w:val="•"/>
      <w:lvlJc w:val="left"/>
      <w:pPr>
        <w:ind w:left="3451" w:hanging="480"/>
      </w:pPr>
      <w:rPr>
        <w:rFonts w:hint="default"/>
        <w:lang w:val="zh-CN" w:eastAsia="zh-CN" w:bidi="zh-CN"/>
      </w:rPr>
    </w:lvl>
    <w:lvl w:ilvl="4" w:tentative="0">
      <w:start w:val="0"/>
      <w:numFmt w:val="bullet"/>
      <w:lvlText w:val="•"/>
      <w:lvlJc w:val="left"/>
      <w:pPr>
        <w:ind w:left="4401" w:hanging="480"/>
      </w:pPr>
      <w:rPr>
        <w:rFonts w:hint="default"/>
        <w:lang w:val="zh-CN" w:eastAsia="zh-CN" w:bidi="zh-CN"/>
      </w:rPr>
    </w:lvl>
    <w:lvl w:ilvl="5" w:tentative="0">
      <w:start w:val="0"/>
      <w:numFmt w:val="bullet"/>
      <w:lvlText w:val="•"/>
      <w:lvlJc w:val="left"/>
      <w:pPr>
        <w:ind w:left="5352" w:hanging="480"/>
      </w:pPr>
      <w:rPr>
        <w:rFonts w:hint="default"/>
        <w:lang w:val="zh-CN" w:eastAsia="zh-CN" w:bidi="zh-CN"/>
      </w:rPr>
    </w:lvl>
    <w:lvl w:ilvl="6" w:tentative="0">
      <w:start w:val="0"/>
      <w:numFmt w:val="bullet"/>
      <w:lvlText w:val="•"/>
      <w:lvlJc w:val="left"/>
      <w:pPr>
        <w:ind w:left="6302" w:hanging="480"/>
      </w:pPr>
      <w:rPr>
        <w:rFonts w:hint="default"/>
        <w:lang w:val="zh-CN" w:eastAsia="zh-CN" w:bidi="zh-CN"/>
      </w:rPr>
    </w:lvl>
    <w:lvl w:ilvl="7" w:tentative="0">
      <w:start w:val="0"/>
      <w:numFmt w:val="bullet"/>
      <w:lvlText w:val="•"/>
      <w:lvlJc w:val="left"/>
      <w:pPr>
        <w:ind w:left="7253" w:hanging="480"/>
      </w:pPr>
      <w:rPr>
        <w:rFonts w:hint="default"/>
        <w:lang w:val="zh-CN" w:eastAsia="zh-CN" w:bidi="zh-CN"/>
      </w:rPr>
    </w:lvl>
    <w:lvl w:ilvl="8" w:tentative="0">
      <w:start w:val="0"/>
      <w:numFmt w:val="bullet"/>
      <w:lvlText w:val="•"/>
      <w:lvlJc w:val="left"/>
      <w:pPr>
        <w:ind w:left="8203" w:hanging="480"/>
      </w:pPr>
      <w:rPr>
        <w:rFonts w:hint="default"/>
        <w:lang w:val="zh-CN" w:eastAsia="zh-CN" w:bidi="zh-CN"/>
      </w:rPr>
    </w:lvl>
  </w:abstractNum>
  <w:abstractNum w:abstractNumId="30">
    <w:nsid w:val="629F7852"/>
    <w:multiLevelType w:val="multilevel"/>
    <w:tmpl w:val="629F7852"/>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31">
    <w:nsid w:val="72183CF9"/>
    <w:multiLevelType w:val="multilevel"/>
    <w:tmpl w:val="72183CF9"/>
    <w:lvl w:ilvl="0" w:tentative="0">
      <w:start w:val="1"/>
      <w:numFmt w:val="decimal"/>
      <w:lvlText w:val="（%1）"/>
      <w:lvlJc w:val="left"/>
      <w:pPr>
        <w:ind w:left="775" w:hanging="656"/>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712" w:hanging="656"/>
      </w:pPr>
      <w:rPr>
        <w:rFonts w:hint="default"/>
        <w:lang w:val="zh-CN" w:eastAsia="zh-CN" w:bidi="zh-CN"/>
      </w:rPr>
    </w:lvl>
    <w:lvl w:ilvl="2" w:tentative="0">
      <w:start w:val="0"/>
      <w:numFmt w:val="bullet"/>
      <w:lvlText w:val="•"/>
      <w:lvlJc w:val="left"/>
      <w:pPr>
        <w:ind w:left="2644" w:hanging="656"/>
      </w:pPr>
      <w:rPr>
        <w:rFonts w:hint="default"/>
        <w:lang w:val="zh-CN" w:eastAsia="zh-CN" w:bidi="zh-CN"/>
      </w:rPr>
    </w:lvl>
    <w:lvl w:ilvl="3" w:tentative="0">
      <w:start w:val="0"/>
      <w:numFmt w:val="bullet"/>
      <w:lvlText w:val="•"/>
      <w:lvlJc w:val="left"/>
      <w:pPr>
        <w:ind w:left="3577" w:hanging="656"/>
      </w:pPr>
      <w:rPr>
        <w:rFonts w:hint="default"/>
        <w:lang w:val="zh-CN" w:eastAsia="zh-CN" w:bidi="zh-CN"/>
      </w:rPr>
    </w:lvl>
    <w:lvl w:ilvl="4" w:tentative="0">
      <w:start w:val="0"/>
      <w:numFmt w:val="bullet"/>
      <w:lvlText w:val="•"/>
      <w:lvlJc w:val="left"/>
      <w:pPr>
        <w:ind w:left="4509" w:hanging="656"/>
      </w:pPr>
      <w:rPr>
        <w:rFonts w:hint="default"/>
        <w:lang w:val="zh-CN" w:eastAsia="zh-CN" w:bidi="zh-CN"/>
      </w:rPr>
    </w:lvl>
    <w:lvl w:ilvl="5" w:tentative="0">
      <w:start w:val="0"/>
      <w:numFmt w:val="bullet"/>
      <w:lvlText w:val="•"/>
      <w:lvlJc w:val="left"/>
      <w:pPr>
        <w:ind w:left="5442" w:hanging="656"/>
      </w:pPr>
      <w:rPr>
        <w:rFonts w:hint="default"/>
        <w:lang w:val="zh-CN" w:eastAsia="zh-CN" w:bidi="zh-CN"/>
      </w:rPr>
    </w:lvl>
    <w:lvl w:ilvl="6" w:tentative="0">
      <w:start w:val="0"/>
      <w:numFmt w:val="bullet"/>
      <w:lvlText w:val="•"/>
      <w:lvlJc w:val="left"/>
      <w:pPr>
        <w:ind w:left="6374" w:hanging="656"/>
      </w:pPr>
      <w:rPr>
        <w:rFonts w:hint="default"/>
        <w:lang w:val="zh-CN" w:eastAsia="zh-CN" w:bidi="zh-CN"/>
      </w:rPr>
    </w:lvl>
    <w:lvl w:ilvl="7" w:tentative="0">
      <w:start w:val="0"/>
      <w:numFmt w:val="bullet"/>
      <w:lvlText w:val="•"/>
      <w:lvlJc w:val="left"/>
      <w:pPr>
        <w:ind w:left="7307" w:hanging="656"/>
      </w:pPr>
      <w:rPr>
        <w:rFonts w:hint="default"/>
        <w:lang w:val="zh-CN" w:eastAsia="zh-CN" w:bidi="zh-CN"/>
      </w:rPr>
    </w:lvl>
    <w:lvl w:ilvl="8" w:tentative="0">
      <w:start w:val="0"/>
      <w:numFmt w:val="bullet"/>
      <w:lvlText w:val="•"/>
      <w:lvlJc w:val="left"/>
      <w:pPr>
        <w:ind w:left="8239" w:hanging="656"/>
      </w:pPr>
      <w:rPr>
        <w:rFonts w:hint="default"/>
        <w:lang w:val="zh-CN" w:eastAsia="zh-CN" w:bidi="zh-CN"/>
      </w:rPr>
    </w:lvl>
  </w:abstractNum>
  <w:abstractNum w:abstractNumId="32">
    <w:nsid w:val="77ECEA79"/>
    <w:multiLevelType w:val="multilevel"/>
    <w:tmpl w:val="77ECEA79"/>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33">
    <w:nsid w:val="7C246926"/>
    <w:multiLevelType w:val="multilevel"/>
    <w:tmpl w:val="7C246926"/>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abstractNum w:abstractNumId="34">
    <w:nsid w:val="7DEC2089"/>
    <w:multiLevelType w:val="multilevel"/>
    <w:tmpl w:val="7DEC2089"/>
    <w:lvl w:ilvl="0" w:tentative="0">
      <w:start w:val="1"/>
      <w:numFmt w:val="upperLetter"/>
      <w:lvlText w:val="%1."/>
      <w:lvlJc w:val="left"/>
      <w:pPr>
        <w:ind w:left="48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42" w:hanging="360"/>
      </w:pPr>
      <w:rPr>
        <w:rFonts w:hint="default"/>
        <w:lang w:val="zh-CN" w:eastAsia="zh-CN" w:bidi="zh-CN"/>
      </w:rPr>
    </w:lvl>
    <w:lvl w:ilvl="2" w:tentative="0">
      <w:start w:val="0"/>
      <w:numFmt w:val="bullet"/>
      <w:lvlText w:val="•"/>
      <w:lvlJc w:val="left"/>
      <w:pPr>
        <w:ind w:left="2404" w:hanging="360"/>
      </w:pPr>
      <w:rPr>
        <w:rFonts w:hint="default"/>
        <w:lang w:val="zh-CN" w:eastAsia="zh-CN" w:bidi="zh-CN"/>
      </w:rPr>
    </w:lvl>
    <w:lvl w:ilvl="3" w:tentative="0">
      <w:start w:val="0"/>
      <w:numFmt w:val="bullet"/>
      <w:lvlText w:val="•"/>
      <w:lvlJc w:val="left"/>
      <w:pPr>
        <w:ind w:left="3367" w:hanging="360"/>
      </w:pPr>
      <w:rPr>
        <w:rFonts w:hint="default"/>
        <w:lang w:val="zh-CN" w:eastAsia="zh-CN" w:bidi="zh-CN"/>
      </w:rPr>
    </w:lvl>
    <w:lvl w:ilvl="4" w:tentative="0">
      <w:start w:val="0"/>
      <w:numFmt w:val="bullet"/>
      <w:lvlText w:val="•"/>
      <w:lvlJc w:val="left"/>
      <w:pPr>
        <w:ind w:left="4329" w:hanging="360"/>
      </w:pPr>
      <w:rPr>
        <w:rFonts w:hint="default"/>
        <w:lang w:val="zh-CN" w:eastAsia="zh-CN" w:bidi="zh-CN"/>
      </w:rPr>
    </w:lvl>
    <w:lvl w:ilvl="5" w:tentative="0">
      <w:start w:val="0"/>
      <w:numFmt w:val="bullet"/>
      <w:lvlText w:val="•"/>
      <w:lvlJc w:val="left"/>
      <w:pPr>
        <w:ind w:left="5292" w:hanging="360"/>
      </w:pPr>
      <w:rPr>
        <w:rFonts w:hint="default"/>
        <w:lang w:val="zh-CN" w:eastAsia="zh-CN" w:bidi="zh-CN"/>
      </w:rPr>
    </w:lvl>
    <w:lvl w:ilvl="6" w:tentative="0">
      <w:start w:val="0"/>
      <w:numFmt w:val="bullet"/>
      <w:lvlText w:val="•"/>
      <w:lvlJc w:val="left"/>
      <w:pPr>
        <w:ind w:left="6254" w:hanging="360"/>
      </w:pPr>
      <w:rPr>
        <w:rFonts w:hint="default"/>
        <w:lang w:val="zh-CN" w:eastAsia="zh-CN" w:bidi="zh-CN"/>
      </w:rPr>
    </w:lvl>
    <w:lvl w:ilvl="7" w:tentative="0">
      <w:start w:val="0"/>
      <w:numFmt w:val="bullet"/>
      <w:lvlText w:val="•"/>
      <w:lvlJc w:val="left"/>
      <w:pPr>
        <w:ind w:left="7217" w:hanging="360"/>
      </w:pPr>
      <w:rPr>
        <w:rFonts w:hint="default"/>
        <w:lang w:val="zh-CN" w:eastAsia="zh-CN" w:bidi="zh-CN"/>
      </w:rPr>
    </w:lvl>
    <w:lvl w:ilvl="8" w:tentative="0">
      <w:start w:val="0"/>
      <w:numFmt w:val="bullet"/>
      <w:lvlText w:val="•"/>
      <w:lvlJc w:val="left"/>
      <w:pPr>
        <w:ind w:left="8179" w:hanging="360"/>
      </w:pPr>
      <w:rPr>
        <w:rFonts w:hint="default"/>
        <w:lang w:val="zh-CN" w:eastAsia="zh-CN" w:bidi="zh-CN"/>
      </w:rPr>
    </w:lvl>
  </w:abstractNum>
  <w:num w:numId="1">
    <w:abstractNumId w:val="14"/>
  </w:num>
  <w:num w:numId="2">
    <w:abstractNumId w:val="10"/>
  </w:num>
  <w:num w:numId="3">
    <w:abstractNumId w:val="27"/>
  </w:num>
  <w:num w:numId="4">
    <w:abstractNumId w:val="8"/>
  </w:num>
  <w:num w:numId="5">
    <w:abstractNumId w:val="6"/>
  </w:num>
  <w:num w:numId="6">
    <w:abstractNumId w:val="16"/>
  </w:num>
  <w:num w:numId="7">
    <w:abstractNumId w:val="20"/>
  </w:num>
  <w:num w:numId="8">
    <w:abstractNumId w:val="31"/>
  </w:num>
  <w:num w:numId="9">
    <w:abstractNumId w:val="15"/>
  </w:num>
  <w:num w:numId="10">
    <w:abstractNumId w:val="2"/>
  </w:num>
  <w:num w:numId="11">
    <w:abstractNumId w:val="21"/>
  </w:num>
  <w:num w:numId="12">
    <w:abstractNumId w:val="28"/>
  </w:num>
  <w:num w:numId="13">
    <w:abstractNumId w:val="9"/>
  </w:num>
  <w:num w:numId="14">
    <w:abstractNumId w:val="25"/>
  </w:num>
  <w:num w:numId="15">
    <w:abstractNumId w:val="13"/>
  </w:num>
  <w:num w:numId="16">
    <w:abstractNumId w:val="19"/>
  </w:num>
  <w:num w:numId="17">
    <w:abstractNumId w:val="12"/>
  </w:num>
  <w:num w:numId="18">
    <w:abstractNumId w:val="11"/>
  </w:num>
  <w:num w:numId="19">
    <w:abstractNumId w:val="4"/>
  </w:num>
  <w:num w:numId="20">
    <w:abstractNumId w:val="24"/>
  </w:num>
  <w:num w:numId="21">
    <w:abstractNumId w:val="29"/>
  </w:num>
  <w:num w:numId="22">
    <w:abstractNumId w:val="17"/>
  </w:num>
  <w:num w:numId="23">
    <w:abstractNumId w:val="23"/>
  </w:num>
  <w:num w:numId="24">
    <w:abstractNumId w:val="5"/>
  </w:num>
  <w:num w:numId="25">
    <w:abstractNumId w:val="33"/>
  </w:num>
  <w:num w:numId="26">
    <w:abstractNumId w:val="32"/>
  </w:num>
  <w:num w:numId="27">
    <w:abstractNumId w:val="7"/>
  </w:num>
  <w:num w:numId="28">
    <w:abstractNumId w:val="30"/>
  </w:num>
  <w:num w:numId="29">
    <w:abstractNumId w:val="3"/>
  </w:num>
  <w:num w:numId="30">
    <w:abstractNumId w:val="22"/>
  </w:num>
  <w:num w:numId="31">
    <w:abstractNumId w:val="1"/>
  </w:num>
  <w:num w:numId="32">
    <w:abstractNumId w:val="26"/>
  </w:num>
  <w:num w:numId="33">
    <w:abstractNumId w:val="34"/>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1934780"/>
    <w:rsid w:val="130A061A"/>
    <w:rsid w:val="23EB1DA2"/>
    <w:rsid w:val="3D912D34"/>
    <w:rsid w:val="3DFC6C2D"/>
    <w:rsid w:val="40752CC7"/>
    <w:rsid w:val="4D7D140D"/>
    <w:rsid w:val="5BF83B14"/>
    <w:rsid w:val="60D34B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60"/>
      <w:ind w:left="119"/>
      <w:outlineLvl w:val="1"/>
    </w:pPr>
    <w:rPr>
      <w:rFonts w:ascii="宋体" w:hAnsi="宋体" w:eastAsia="宋体" w:cs="宋体"/>
      <w:b/>
      <w:bCs/>
      <w:sz w:val="28"/>
      <w:szCs w:val="28"/>
      <w:lang w:val="zh-CN" w:eastAsia="zh-CN" w:bidi="zh-CN"/>
    </w:rPr>
  </w:style>
  <w:style w:type="paragraph" w:styleId="3">
    <w:name w:val="heading 2"/>
    <w:basedOn w:val="1"/>
    <w:next w:val="1"/>
    <w:qFormat/>
    <w:uiPriority w:val="1"/>
    <w:pPr>
      <w:ind w:left="120" w:right="234"/>
      <w:outlineLvl w:val="2"/>
    </w:pPr>
    <w:rPr>
      <w:rFonts w:ascii="宋体" w:hAnsi="宋体" w:eastAsia="宋体" w:cs="宋体"/>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宋体" w:hAnsi="宋体" w:eastAsia="宋体" w:cs="宋体"/>
      <w:sz w:val="24"/>
      <w:szCs w:val="24"/>
      <w:lang w:val="zh-CN" w:eastAsia="zh-CN" w:bidi="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61"/>
      <w:ind w:left="480" w:hanging="360"/>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7"/>
    <customShpInfo spid="_x0000_s1028"/>
    <customShpInfo spid="_x0000_s1026"/>
    <customShpInfo spid="_x0000_s1029"/>
    <customShpInfo spid="_x0000_s1030"/>
    <customShpInfo spid="_x0000_s1031"/>
    <customShpInfo spid="_x0000_s1032"/>
    <customShpInfo spid="_x0000_s1034"/>
    <customShpInfo spid="_x0000_s1033"/>
    <customShpInfo spid="_x0000_s1036"/>
    <customShpInfo spid="_x0000_s1035"/>
    <customShpInfo spid="_x0000_s1038"/>
    <customShpInfo spid="_x0000_s1037"/>
    <customShpInfo spid="_x0000_s1040"/>
    <customShpInfo spid="_x0000_s1039"/>
    <customShpInfo spid="_x0000_s1042"/>
    <customShpInfo spid="_x0000_s1041"/>
    <customShpInfo spid="_x0000_s1043"/>
    <customShpInfo spid="_x0000_s1044"/>
    <customShpInfo spid="_x0000_s1045"/>
    <customShpInfo spid="_x0000_s1046"/>
    <customShpInfo spid="_x0000_s1047"/>
    <customShpInfo spid="_x0000_s1049"/>
    <customShpInfo spid="_x0000_s1048"/>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2"/>
    <customShpInfo spid="_x0000_s1073"/>
    <customShpInfo spid="_x0000_s1071"/>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6"/>
    <customShpInfo spid="_x0000_s1085"/>
    <customShpInfo spid="_x0000_s1087"/>
    <customShpInfo spid="_x0000_s1088"/>
    <customShpInfo spid="_x0000_s1089"/>
    <customShpInfo spid="_x0000_s1091"/>
    <customShpInfo spid="_x0000_s1092"/>
    <customShpInfo spid="_x0000_s1093"/>
    <customShpInfo spid="_x0000_s1090"/>
    <customShpInfo spid="_x0000_s1095"/>
    <customShpInfo spid="_x0000_s1096"/>
    <customShpInfo spid="_x0000_s1097"/>
    <customShpInfo spid="_x0000_s1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11559</Words>
  <Characters>12068</Characters>
  <TotalTime>0</TotalTime>
  <ScaleCrop>false</ScaleCrop>
  <LinksUpToDate>false</LinksUpToDate>
  <CharactersWithSpaces>13394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2021-10-28T10:16:00Z</dcterms:created>
  <dc:creator>Administrator</dc:creator>
  <cp:lastModifiedBy>Administrator</cp:lastModifiedBy>
  <dcterms:modified xsi:type="dcterms:W3CDTF">2022-04-15T03:12:47Z</dcterms:modified>
  <dc:title>&lt;4D6963726F736F667420576F7264202D2032303039C4EA31D4C2B7DD4D4241C1AABFBCD7DBBACFD5E6CCE2BCB0B4F0B0B82E646F63&gt;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PScript5.dll Version 5.2.2</vt:lpwstr>
  </property>
  <property fmtid="{D5CDD505-2E9C-101B-9397-08002B2CF9AE}" pid="4" name="LastSaved">
    <vt:filetime>2021-10-28T00:00:00Z</vt:filetime>
  </property>
  <property fmtid="{D5CDD505-2E9C-101B-9397-08002B2CF9AE}" pid="5" name="KSOProductBuildVer">
    <vt:lpwstr>2052-11.1.0.11365</vt:lpwstr>
  </property>
  <property fmtid="{D5CDD505-2E9C-101B-9397-08002B2CF9AE}" pid="6" name="ICV">
    <vt:lpwstr>45268B5DB89944A7879E4E6583DE8DDF</vt:lpwstr>
  </property>
</Properties>
</file>